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
        <w:rPr>
          <w:rFonts w:ascii="Times New Roman"/>
          <w:sz w:val="6"/>
        </w:rPr>
      </w:pPr>
    </w:p>
    <w:p>
      <w:pPr>
        <w:pStyle w:val="4"/>
        <w:ind w:left="1749"/>
        <w:rPr>
          <w:rFonts w:ascii="Times New Roman"/>
          <w:sz w:val="20"/>
        </w:rPr>
      </w:pPr>
      <w:r>
        <w:rPr>
          <w:rFonts w:ascii="Times New Roman"/>
          <w:sz w:val="20"/>
        </w:rPr>
        <w:drawing>
          <wp:inline distT="0" distB="0" distL="0" distR="0">
            <wp:extent cx="3241675" cy="1158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3242219" cy="1158240"/>
                    </a:xfrm>
                    <a:prstGeom prst="rect">
                      <a:avLst/>
                    </a:prstGeom>
                  </pic:spPr>
                </pic:pic>
              </a:graphicData>
            </a:graphic>
          </wp:inline>
        </w:drawing>
      </w:r>
    </w:p>
    <w:p>
      <w:pPr>
        <w:pStyle w:val="4"/>
        <w:rPr>
          <w:rFonts w:ascii="Times New Roman"/>
          <w:sz w:val="20"/>
        </w:rPr>
      </w:pPr>
    </w:p>
    <w:p>
      <w:pPr>
        <w:pStyle w:val="4"/>
        <w:spacing w:before="6"/>
        <w:rPr>
          <w:rFonts w:ascii="Times New Roman"/>
          <w:sz w:val="19"/>
        </w:rPr>
      </w:pPr>
    </w:p>
    <w:p>
      <w:pPr>
        <w:pStyle w:val="2"/>
        <w:spacing w:before="22" w:line="271" w:lineRule="auto"/>
        <w:ind w:left="3072" w:right="336" w:hanging="2813"/>
        <w:rPr>
          <w:rFonts w:hint="eastAsia" w:ascii="微软雅黑" w:eastAsia="微软雅黑"/>
        </w:rPr>
      </w:pPr>
      <w:bookmarkStart w:id="0" w:name="波兰热舒夫信息技术与管理大学（UITM）运营与供应链管理"/>
      <w:bookmarkEnd w:id="0"/>
      <w:r>
        <w:rPr>
          <w:rFonts w:hint="eastAsia" w:ascii="微软雅黑" w:eastAsia="微软雅黑"/>
          <w:color w:val="FF0000"/>
        </w:rPr>
        <w:t>波兰热舒夫信息技术与管理大学（UITM）运营与供应链管理</w:t>
      </w:r>
      <w:bookmarkStart w:id="1" w:name="博士学位课程简章"/>
      <w:bookmarkEnd w:id="1"/>
      <w:r>
        <w:rPr>
          <w:rFonts w:hint="eastAsia" w:ascii="微软雅黑" w:eastAsia="微软雅黑"/>
          <w:color w:val="FF0000"/>
        </w:rPr>
        <w:t>博士学位课程简章</w:t>
      </w:r>
    </w:p>
    <w:p>
      <w:pPr>
        <w:pStyle w:val="4"/>
        <w:rPr>
          <w:rFonts w:ascii="微软雅黑"/>
          <w:b/>
          <w:sz w:val="40"/>
        </w:rPr>
      </w:pPr>
    </w:p>
    <w:p>
      <w:pPr>
        <w:pStyle w:val="4"/>
        <w:spacing w:before="5"/>
        <w:rPr>
          <w:rFonts w:ascii="微软雅黑"/>
          <w:b/>
          <w:sz w:val="32"/>
        </w:rPr>
      </w:pPr>
    </w:p>
    <w:p>
      <w:pPr>
        <w:spacing w:before="0"/>
        <w:ind w:left="120" w:right="0" w:firstLine="0"/>
        <w:jc w:val="left"/>
        <w:rPr>
          <w:b/>
          <w:sz w:val="30"/>
        </w:rPr>
      </w:pPr>
      <w:r>
        <w:rPr>
          <w:b/>
          <w:color w:val="FF0000"/>
          <w:sz w:val="30"/>
        </w:rPr>
        <w:t>一、学校介绍</w:t>
      </w:r>
    </w:p>
    <w:p>
      <w:pPr>
        <w:pStyle w:val="4"/>
        <w:spacing w:before="208" w:line="321" w:lineRule="auto"/>
        <w:ind w:left="120" w:right="210" w:firstLine="480"/>
        <w:jc w:val="both"/>
      </w:pPr>
      <w:r>
        <w:rPr>
          <w:b/>
          <w:color w:val="2A333B"/>
        </w:rPr>
        <w:t>波兰热舒夫信息技术与管理大学</w:t>
      </w:r>
      <w:r>
        <w:rPr>
          <w:color w:val="2A333B"/>
        </w:rPr>
        <w:t>（University of information Technology and Management in Rzeszow，简称 UITM）位于波兰东南部热舒夫市，是波兰和中国教育部认可的波兰最大的非国立院校之一。</w:t>
      </w:r>
    </w:p>
    <w:p>
      <w:pPr>
        <w:pStyle w:val="4"/>
        <w:spacing w:before="166" w:line="321" w:lineRule="auto"/>
        <w:ind w:left="120" w:right="214" w:firstLine="480"/>
        <w:jc w:val="both"/>
      </w:pPr>
      <w:r>
        <w:rPr>
          <w:color w:val="2A333B"/>
        </w:rPr>
        <w:t>学校成立于 1996 年，由热舒夫企业家促进协会创建。过去 15 年,这所非牟利大</w:t>
      </w:r>
      <w:r>
        <w:rPr>
          <w:color w:val="2A333B"/>
          <w:w w:val="95"/>
        </w:rPr>
        <w:t xml:space="preserve">学在波兰国内不同的独立排名调查中均名列前茅。学校在经济管理和信息技术两大专  </w:t>
      </w:r>
      <w:r>
        <w:rPr>
          <w:color w:val="2A333B"/>
        </w:rPr>
        <w:t>业上具有很强的实力， 与印第安纳-普渡大学（美国）、波恩大学（德国）、考文垂</w:t>
      </w:r>
      <w:r>
        <w:rPr>
          <w:color w:val="2A333B"/>
          <w:w w:val="95"/>
        </w:rPr>
        <w:t xml:space="preserve">大学（英国）等共同开设了联合学位项目，是波兰最具国际性标准的大学。目前，该  </w:t>
      </w:r>
      <w:r>
        <w:rPr>
          <w:color w:val="2A333B"/>
        </w:rPr>
        <w:t>校已经拥有 11 个培养学士水平和 6 个培养博士水平的专业学院，同时也是世界上最优秀的 IT 公司思科（CISCO）、微软（MICROSOFT）和甲骨文（ORACLE）的项目培训合作伙伴</w:t>
      </w:r>
    </w:p>
    <w:p>
      <w:pPr>
        <w:pStyle w:val="4"/>
        <w:rPr>
          <w:sz w:val="20"/>
        </w:rPr>
      </w:pPr>
    </w:p>
    <w:p>
      <w:pPr>
        <w:pStyle w:val="4"/>
        <w:spacing w:before="1"/>
        <w:rPr>
          <w:sz w:val="24"/>
        </w:rPr>
      </w:pPr>
      <w:r>
        <w:drawing>
          <wp:anchor distT="0" distB="0" distL="0" distR="0" simplePos="0" relativeHeight="0" behindDoc="0" locked="0" layoutInCell="1" allowOverlap="1">
            <wp:simplePos x="0" y="0"/>
            <wp:positionH relativeFrom="page">
              <wp:posOffset>1143000</wp:posOffset>
            </wp:positionH>
            <wp:positionV relativeFrom="paragraph">
              <wp:posOffset>220345</wp:posOffset>
            </wp:positionV>
            <wp:extent cx="5242560" cy="217106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242682" cy="2171319"/>
                    </a:xfrm>
                    <a:prstGeom prst="rect">
                      <a:avLst/>
                    </a:prstGeom>
                  </pic:spPr>
                </pic:pic>
              </a:graphicData>
            </a:graphic>
          </wp:anchor>
        </w:drawing>
      </w:r>
    </w:p>
    <w:p>
      <w:pPr>
        <w:spacing w:after="0"/>
        <w:rPr>
          <w:sz w:val="24"/>
        </w:rPr>
        <w:sectPr>
          <w:footerReference r:id="rId3" w:type="default"/>
          <w:type w:val="continuous"/>
          <w:pgSz w:w="11910" w:h="16840"/>
          <w:pgMar w:top="1580" w:right="1600" w:bottom="320" w:left="1680" w:header="720" w:footer="121" w:gutter="0"/>
        </w:sectPr>
      </w:pPr>
    </w:p>
    <w:p>
      <w:pPr>
        <w:pStyle w:val="4"/>
        <w:spacing w:before="8"/>
        <w:rPr>
          <w:sz w:val="26"/>
        </w:rPr>
      </w:pPr>
    </w:p>
    <w:p>
      <w:pPr>
        <w:pStyle w:val="2"/>
        <w:spacing w:before="58"/>
      </w:pPr>
      <w:r>
        <w:rPr>
          <w:color w:val="FF0000"/>
        </w:rPr>
        <w:t>二、学校排名与资质</w:t>
      </w:r>
    </w:p>
    <w:p>
      <w:pPr>
        <w:pStyle w:val="4"/>
        <w:spacing w:before="220" w:line="417" w:lineRule="auto"/>
        <w:ind w:left="120" w:right="196" w:firstLine="420"/>
        <w:jc w:val="both"/>
      </w:pPr>
      <w:r>
        <w:drawing>
          <wp:anchor distT="0" distB="0" distL="0" distR="0" simplePos="0" relativeHeight="1024" behindDoc="0" locked="0" layoutInCell="1" allowOverlap="1">
            <wp:simplePos x="0" y="0"/>
            <wp:positionH relativeFrom="page">
              <wp:posOffset>1143000</wp:posOffset>
            </wp:positionH>
            <wp:positionV relativeFrom="paragraph">
              <wp:posOffset>1349375</wp:posOffset>
            </wp:positionV>
            <wp:extent cx="5267960" cy="31864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5267995" cy="3186398"/>
                    </a:xfrm>
                    <a:prstGeom prst="rect">
                      <a:avLst/>
                    </a:prstGeom>
                  </pic:spPr>
                </pic:pic>
              </a:graphicData>
            </a:graphic>
          </wp:anchor>
        </w:drawing>
      </w:r>
      <w:r>
        <w:t>波兰热舒夫信息技术与管理大学（UITM）</w:t>
      </w:r>
      <w:r>
        <w:rPr>
          <w:spacing w:val="-14"/>
        </w:rPr>
        <w:t xml:space="preserve">在波兰 </w:t>
      </w:r>
      <w:r>
        <w:t>80</w:t>
      </w:r>
      <w:r>
        <w:rPr>
          <w:spacing w:val="-8"/>
        </w:rPr>
        <w:t xml:space="preserve"> 所综合大学中排名前十位，是波兰</w:t>
      </w:r>
      <w:r>
        <w:rPr>
          <w:spacing w:val="-14"/>
        </w:rPr>
        <w:t>政府和中国教育部认可的、波兰最大的非国立院校之一。</w:t>
      </w:r>
      <w:r>
        <w:t>UITM</w:t>
      </w:r>
      <w:r>
        <w:rPr>
          <w:spacing w:val="-12"/>
        </w:rPr>
        <w:t xml:space="preserve"> 被波兰主要报纸和杂志《</w:t>
      </w:r>
      <w:r>
        <w:t>HOME AND MARKET》、《WPROST》、《PERSPEKTYWY》等评为波兰高等院校中最具国际性标准的大学。</w:t>
      </w:r>
    </w:p>
    <w:p>
      <w:pPr>
        <w:pStyle w:val="4"/>
        <w:rPr>
          <w:sz w:val="20"/>
        </w:rPr>
      </w:pPr>
    </w:p>
    <w:p>
      <w:pPr>
        <w:pStyle w:val="4"/>
        <w:rPr>
          <w:sz w:val="20"/>
        </w:rPr>
      </w:pPr>
    </w:p>
    <w:p>
      <w:pPr>
        <w:pStyle w:val="4"/>
        <w:spacing w:before="6"/>
        <w:rPr>
          <w:sz w:val="15"/>
        </w:rPr>
      </w:pPr>
    </w:p>
    <w:p>
      <w:pPr>
        <w:pStyle w:val="2"/>
        <w:spacing w:before="1"/>
      </w:pPr>
      <w:r>
        <w:rPr>
          <w:color w:val="FF0000"/>
        </w:rPr>
        <w:t>三、项目背景</w:t>
      </w:r>
    </w:p>
    <w:p>
      <w:pPr>
        <w:pStyle w:val="4"/>
        <w:spacing w:before="142" w:line="278" w:lineRule="auto"/>
        <w:ind w:left="120" w:right="160"/>
        <w:jc w:val="both"/>
      </w:pPr>
      <w:r>
        <w:rPr>
          <w:color w:val="333333"/>
          <w:spacing w:val="12"/>
        </w:rPr>
        <w:t>为了弥补中国供应链管理专业高等教育的空白，深化构建“一带一路”教育共同体的</w:t>
      </w:r>
      <w:r>
        <w:rPr>
          <w:color w:val="333333"/>
          <w:spacing w:val="7"/>
        </w:rPr>
        <w:t xml:space="preserve">文件精神，波兰 </w:t>
      </w:r>
      <w:r>
        <w:rPr>
          <w:color w:val="333333"/>
          <w:spacing w:val="5"/>
        </w:rPr>
        <w:t>UITM</w:t>
      </w:r>
      <w:r>
        <w:rPr>
          <w:color w:val="333333"/>
          <w:spacing w:val="-3"/>
        </w:rPr>
        <w:t xml:space="preserve"> 大学</w:t>
      </w:r>
      <w:r>
        <w:rPr>
          <w:color w:val="333333"/>
        </w:rPr>
        <w:t>（</w:t>
      </w:r>
      <w:r>
        <w:rPr>
          <w:color w:val="333333"/>
          <w:spacing w:val="7"/>
        </w:rPr>
        <w:t xml:space="preserve"> 全称波兰热舒夫信息技术与管理大学</w:t>
      </w:r>
      <w:r>
        <w:rPr>
          <w:color w:val="333333"/>
        </w:rPr>
        <w:t xml:space="preserve">） 中国运营机构， </w:t>
      </w:r>
      <w:r>
        <w:rPr>
          <w:color w:val="333333"/>
          <w:spacing w:val="15"/>
          <w:w w:val="95"/>
        </w:rPr>
        <w:t xml:space="preserve">与学校共建供应链管理学术研究中心，汇聚国内外资深供应链管理专家、博士导师，  </w:t>
      </w:r>
      <w:r>
        <w:rPr>
          <w:color w:val="333333"/>
          <w:spacing w:val="12"/>
        </w:rPr>
        <w:t xml:space="preserve">聚焦制约企业发展的供应链管理问题及全球 </w:t>
      </w:r>
      <w:r>
        <w:rPr>
          <w:color w:val="333333"/>
          <w:spacing w:val="4"/>
        </w:rPr>
        <w:t>500 强企业的供应链管理案例，积极推进</w:t>
      </w:r>
      <w:r>
        <w:rPr>
          <w:color w:val="333333"/>
          <w:spacing w:val="16"/>
          <w:w w:val="95"/>
        </w:rPr>
        <w:t>“</w:t>
      </w:r>
      <w:r>
        <w:rPr>
          <w:b/>
          <w:color w:val="333333"/>
          <w:spacing w:val="16"/>
          <w:w w:val="95"/>
        </w:rPr>
        <w:t>运营与供应链管理理学博士</w:t>
      </w:r>
      <w:r>
        <w:rPr>
          <w:color w:val="333333"/>
          <w:spacing w:val="8"/>
          <w:w w:val="95"/>
        </w:rPr>
        <w:t xml:space="preserve">”项目，培养具有全球供应链新思维、新技术的企业家  </w:t>
      </w:r>
      <w:r>
        <w:rPr>
          <w:color w:val="333333"/>
          <w:spacing w:val="14"/>
        </w:rPr>
        <w:t>及供应链管理经理人。</w:t>
      </w:r>
    </w:p>
    <w:p>
      <w:pPr>
        <w:pStyle w:val="4"/>
        <w:rPr>
          <w:sz w:val="20"/>
        </w:rPr>
      </w:pPr>
    </w:p>
    <w:p>
      <w:pPr>
        <w:pStyle w:val="2"/>
        <w:spacing w:before="152"/>
      </w:pPr>
      <w:r>
        <w:rPr>
          <w:color w:val="FF0000"/>
        </w:rPr>
        <w:t>四、项目优势</w:t>
      </w:r>
    </w:p>
    <w:p>
      <w:pPr>
        <w:pStyle w:val="11"/>
        <w:numPr>
          <w:ilvl w:val="0"/>
          <w:numId w:val="1"/>
        </w:numPr>
        <w:tabs>
          <w:tab w:val="left" w:pos="458"/>
          <w:tab w:val="left" w:pos="459"/>
        </w:tabs>
        <w:spacing w:before="143" w:after="0" w:line="240" w:lineRule="auto"/>
        <w:ind w:left="458" w:right="0" w:hanging="339"/>
        <w:jc w:val="left"/>
        <w:rPr>
          <w:sz w:val="21"/>
        </w:rPr>
      </w:pPr>
      <w:r>
        <w:rPr>
          <w:color w:val="333333"/>
          <w:sz w:val="21"/>
        </w:rPr>
        <w:t xml:space="preserve">中华人民共和国教育部《教育涉外监管信息网》认可波兰及波兰 </w:t>
      </w:r>
      <w:r>
        <w:rPr>
          <w:color w:val="333333"/>
          <w:spacing w:val="5"/>
          <w:sz w:val="21"/>
        </w:rPr>
        <w:t>UITM</w:t>
      </w:r>
      <w:r>
        <w:rPr>
          <w:color w:val="333333"/>
          <w:spacing w:val="4"/>
          <w:sz w:val="21"/>
        </w:rPr>
        <w:t xml:space="preserve"> 颁发的学位；</w:t>
      </w:r>
    </w:p>
    <w:p>
      <w:pPr>
        <w:pStyle w:val="11"/>
        <w:numPr>
          <w:ilvl w:val="0"/>
          <w:numId w:val="1"/>
        </w:numPr>
        <w:tabs>
          <w:tab w:val="left" w:pos="458"/>
          <w:tab w:val="left" w:pos="459"/>
        </w:tabs>
        <w:spacing w:before="43" w:after="0" w:line="278" w:lineRule="auto"/>
        <w:ind w:left="120" w:right="205" w:firstLine="0"/>
        <w:jc w:val="left"/>
        <w:rPr>
          <w:sz w:val="21"/>
        </w:rPr>
      </w:pPr>
      <w:r>
        <w:rPr>
          <w:color w:val="333333"/>
          <w:spacing w:val="16"/>
          <w:sz w:val="21"/>
        </w:rPr>
        <w:t>波兰是欧洲学分转换体系</w:t>
      </w:r>
      <w:r>
        <w:rPr>
          <w:color w:val="333333"/>
          <w:spacing w:val="11"/>
          <w:sz w:val="21"/>
        </w:rPr>
        <w:t xml:space="preserve">（ECTS）成员，外国学生在波兰高等教育机构取得 </w:t>
      </w:r>
      <w:r>
        <w:rPr>
          <w:color w:val="333333"/>
          <w:spacing w:val="6"/>
          <w:sz w:val="21"/>
        </w:rPr>
        <w:t xml:space="preserve">ECTS </w:t>
      </w:r>
      <w:r>
        <w:rPr>
          <w:color w:val="333333"/>
          <w:spacing w:val="8"/>
          <w:sz w:val="21"/>
        </w:rPr>
        <w:t xml:space="preserve">学分可以得到其他 </w:t>
      </w:r>
      <w:r>
        <w:rPr>
          <w:color w:val="333333"/>
          <w:spacing w:val="4"/>
          <w:sz w:val="21"/>
        </w:rPr>
        <w:t>ECTS</w:t>
      </w:r>
      <w:r>
        <w:rPr>
          <w:color w:val="333333"/>
          <w:spacing w:val="5"/>
          <w:sz w:val="21"/>
        </w:rPr>
        <w:t xml:space="preserve"> 成员国认可；</w:t>
      </w:r>
    </w:p>
    <w:p>
      <w:pPr>
        <w:pStyle w:val="11"/>
        <w:numPr>
          <w:ilvl w:val="0"/>
          <w:numId w:val="1"/>
        </w:numPr>
        <w:tabs>
          <w:tab w:val="left" w:pos="460"/>
          <w:tab w:val="left" w:pos="461"/>
        </w:tabs>
        <w:spacing w:before="0" w:after="0" w:line="278" w:lineRule="auto"/>
        <w:ind w:left="120" w:right="216" w:firstLine="0"/>
        <w:jc w:val="left"/>
        <w:rPr>
          <w:sz w:val="21"/>
        </w:rPr>
      </w:pPr>
      <w:r>
        <w:rPr>
          <w:color w:val="333333"/>
          <w:sz w:val="21"/>
        </w:rPr>
        <w:t>入学资格审核制： 采用海外大学在职研究生入学资格审核模式， 提交专业机构推</w:t>
      </w:r>
      <w:r>
        <w:rPr>
          <w:color w:val="333333"/>
          <w:spacing w:val="10"/>
          <w:sz w:val="21"/>
        </w:rPr>
        <w:t>荐信；</w:t>
      </w:r>
    </w:p>
    <w:p>
      <w:pPr>
        <w:spacing w:after="0" w:line="278" w:lineRule="auto"/>
        <w:jc w:val="left"/>
        <w:rPr>
          <w:sz w:val="21"/>
        </w:rPr>
        <w:sectPr>
          <w:pgSz w:w="11910" w:h="16840"/>
          <w:pgMar w:top="1580" w:right="1600" w:bottom="440" w:left="1680" w:header="0" w:footer="121" w:gutter="0"/>
        </w:sectPr>
      </w:pPr>
    </w:p>
    <w:p>
      <w:pPr>
        <w:pStyle w:val="11"/>
        <w:numPr>
          <w:ilvl w:val="0"/>
          <w:numId w:val="1"/>
        </w:numPr>
        <w:tabs>
          <w:tab w:val="left" w:pos="458"/>
          <w:tab w:val="left" w:pos="459"/>
        </w:tabs>
        <w:spacing w:before="43" w:after="0" w:line="240" w:lineRule="auto"/>
        <w:ind w:left="458" w:right="0" w:hanging="339"/>
        <w:jc w:val="left"/>
        <w:rPr>
          <w:sz w:val="21"/>
        </w:rPr>
      </w:pPr>
      <w:r>
        <w:rPr>
          <w:color w:val="333333"/>
          <w:spacing w:val="15"/>
          <w:sz w:val="21"/>
        </w:rPr>
        <w:t>波兰校方与中国学术委员会联合授课、国际视野与中国运作能力；</w:t>
      </w:r>
    </w:p>
    <w:p>
      <w:pPr>
        <w:pStyle w:val="11"/>
        <w:numPr>
          <w:ilvl w:val="0"/>
          <w:numId w:val="1"/>
        </w:numPr>
        <w:tabs>
          <w:tab w:val="left" w:pos="460"/>
          <w:tab w:val="left" w:pos="461"/>
        </w:tabs>
        <w:spacing w:before="43" w:after="0" w:line="278" w:lineRule="auto"/>
        <w:ind w:left="120" w:right="216" w:firstLine="0"/>
        <w:jc w:val="left"/>
        <w:rPr>
          <w:sz w:val="21"/>
        </w:rPr>
      </w:pPr>
      <w:r>
        <w:rPr>
          <w:color w:val="333333"/>
          <w:spacing w:val="15"/>
          <w:w w:val="95"/>
          <w:sz w:val="21"/>
        </w:rPr>
        <w:t>最前沿的供应链管理课程： 持续更新的权威专家版权课及供应链管理真实辅导案</w:t>
      </w:r>
      <w:r>
        <w:rPr>
          <w:color w:val="333333"/>
          <w:spacing w:val="8"/>
          <w:sz w:val="21"/>
        </w:rPr>
        <w:t>例；</w:t>
      </w:r>
    </w:p>
    <w:p>
      <w:pPr>
        <w:pStyle w:val="11"/>
        <w:numPr>
          <w:ilvl w:val="0"/>
          <w:numId w:val="1"/>
        </w:numPr>
        <w:tabs>
          <w:tab w:val="left" w:pos="458"/>
          <w:tab w:val="left" w:pos="459"/>
        </w:tabs>
        <w:spacing w:before="0" w:after="0" w:line="269" w:lineRule="exact"/>
        <w:ind w:left="458" w:right="0" w:hanging="339"/>
        <w:jc w:val="left"/>
        <w:rPr>
          <w:sz w:val="21"/>
        </w:rPr>
      </w:pPr>
      <w:r>
        <w:rPr>
          <w:color w:val="333333"/>
          <w:spacing w:val="11"/>
          <w:sz w:val="21"/>
        </w:rPr>
        <w:t>供应链专业辅导机构合作运营：鑫阳供应链管理学院与姜宏锋专家团队强强合作；</w:t>
      </w:r>
    </w:p>
    <w:p>
      <w:pPr>
        <w:pStyle w:val="11"/>
        <w:numPr>
          <w:ilvl w:val="0"/>
          <w:numId w:val="1"/>
        </w:numPr>
        <w:tabs>
          <w:tab w:val="left" w:pos="458"/>
          <w:tab w:val="left" w:pos="459"/>
        </w:tabs>
        <w:spacing w:before="43" w:after="0" w:line="240" w:lineRule="auto"/>
        <w:ind w:left="458" w:right="0" w:hanging="339"/>
        <w:jc w:val="left"/>
        <w:rPr>
          <w:sz w:val="21"/>
        </w:rPr>
      </w:pPr>
      <w:r>
        <w:rPr>
          <w:color w:val="333333"/>
          <w:spacing w:val="15"/>
          <w:sz w:val="21"/>
        </w:rPr>
        <w:t>采购与供应链资源圈支持：</w:t>
      </w:r>
      <w:r>
        <w:rPr>
          <w:color w:val="333333"/>
          <w:spacing w:val="7"/>
          <w:sz w:val="21"/>
        </w:rPr>
        <w:t>15</w:t>
      </w:r>
      <w:r>
        <w:rPr>
          <w:color w:val="333333"/>
          <w:spacing w:val="8"/>
          <w:sz w:val="21"/>
        </w:rPr>
        <w:t xml:space="preserve"> 年供应链专业服务积累；</w:t>
      </w:r>
    </w:p>
    <w:p>
      <w:pPr>
        <w:pStyle w:val="11"/>
        <w:numPr>
          <w:ilvl w:val="0"/>
          <w:numId w:val="1"/>
        </w:numPr>
        <w:tabs>
          <w:tab w:val="left" w:pos="460"/>
          <w:tab w:val="left" w:pos="461"/>
        </w:tabs>
        <w:spacing w:before="43" w:after="0" w:line="278" w:lineRule="auto"/>
        <w:ind w:left="120" w:right="216" w:firstLine="0"/>
        <w:jc w:val="left"/>
        <w:rPr>
          <w:sz w:val="21"/>
        </w:rPr>
      </w:pPr>
      <w:r>
        <w:rPr>
          <w:color w:val="333333"/>
          <w:spacing w:val="15"/>
          <w:w w:val="95"/>
          <w:sz w:val="21"/>
        </w:rPr>
        <w:t>高端专业交流活动形式丰富： 海外大学、国内外职业认证机构及专业服务机构三</w:t>
      </w:r>
      <w:r>
        <w:rPr>
          <w:color w:val="333333"/>
          <w:spacing w:val="12"/>
          <w:sz w:val="21"/>
        </w:rPr>
        <w:t>方支持。</w:t>
      </w:r>
    </w:p>
    <w:p>
      <w:pPr>
        <w:pStyle w:val="4"/>
        <w:rPr>
          <w:sz w:val="20"/>
        </w:rPr>
      </w:pPr>
    </w:p>
    <w:p>
      <w:pPr>
        <w:pStyle w:val="4"/>
        <w:rPr>
          <w:sz w:val="20"/>
        </w:rPr>
      </w:pPr>
    </w:p>
    <w:p>
      <w:pPr>
        <w:pStyle w:val="4"/>
        <w:spacing w:before="6"/>
        <w:rPr>
          <w:sz w:val="16"/>
        </w:rPr>
      </w:pPr>
    </w:p>
    <w:p>
      <w:pPr>
        <w:pStyle w:val="2"/>
      </w:pPr>
      <w:r>
        <w:rPr>
          <w:color w:val="FF0000"/>
        </w:rPr>
        <w:t>五、招生对象</w:t>
      </w:r>
    </w:p>
    <w:p>
      <w:pPr>
        <w:pStyle w:val="11"/>
        <w:numPr>
          <w:ilvl w:val="0"/>
          <w:numId w:val="1"/>
        </w:numPr>
        <w:tabs>
          <w:tab w:val="left" w:pos="363"/>
        </w:tabs>
        <w:spacing w:before="140" w:after="0" w:line="240" w:lineRule="auto"/>
        <w:ind w:left="362" w:right="0" w:hanging="243"/>
        <w:jc w:val="left"/>
        <w:rPr>
          <w:sz w:val="21"/>
        </w:rPr>
      </w:pPr>
      <w:r>
        <w:rPr>
          <w:color w:val="333333"/>
          <w:spacing w:val="15"/>
          <w:sz w:val="21"/>
        </w:rPr>
        <w:t>服务于企业的政府管理部门工作人员；邮政、速递、港口、物流园区高管；</w:t>
      </w:r>
    </w:p>
    <w:p>
      <w:pPr>
        <w:pStyle w:val="11"/>
        <w:numPr>
          <w:ilvl w:val="0"/>
          <w:numId w:val="1"/>
        </w:numPr>
        <w:tabs>
          <w:tab w:val="left" w:pos="363"/>
        </w:tabs>
        <w:spacing w:before="43" w:after="0" w:line="278" w:lineRule="auto"/>
        <w:ind w:left="120" w:right="214" w:firstLine="0"/>
        <w:jc w:val="left"/>
        <w:rPr>
          <w:sz w:val="21"/>
        </w:rPr>
      </w:pPr>
      <w:r>
        <w:rPr>
          <w:color w:val="333333"/>
          <w:spacing w:val="8"/>
          <w:w w:val="95"/>
          <w:sz w:val="21"/>
        </w:rPr>
        <w:t xml:space="preserve">工商界企业的董事长、总裁、总经理、运营经理、供应链经理、物流经理等供应链  </w:t>
      </w:r>
      <w:r>
        <w:rPr>
          <w:color w:val="333333"/>
          <w:spacing w:val="13"/>
          <w:sz w:val="21"/>
        </w:rPr>
        <w:t>战略决策人；</w:t>
      </w:r>
    </w:p>
    <w:p>
      <w:pPr>
        <w:pStyle w:val="11"/>
        <w:numPr>
          <w:ilvl w:val="0"/>
          <w:numId w:val="1"/>
        </w:numPr>
        <w:tabs>
          <w:tab w:val="left" w:pos="365"/>
        </w:tabs>
        <w:spacing w:before="0" w:after="0" w:line="278" w:lineRule="auto"/>
        <w:ind w:left="120" w:right="214" w:firstLine="0"/>
        <w:jc w:val="left"/>
        <w:rPr>
          <w:sz w:val="21"/>
        </w:rPr>
      </w:pPr>
      <w:r>
        <w:rPr>
          <w:color w:val="333333"/>
          <w:spacing w:val="16"/>
          <w:w w:val="95"/>
          <w:sz w:val="21"/>
        </w:rPr>
        <w:t>大中型商品流通及制造企业研发、计划、生产、</w:t>
      </w:r>
      <w:r>
        <w:rPr>
          <w:color w:val="333333"/>
          <w:spacing w:val="8"/>
          <w:w w:val="95"/>
          <w:sz w:val="21"/>
        </w:rPr>
        <w:t>ERP</w:t>
      </w:r>
      <w:r>
        <w:rPr>
          <w:color w:val="333333"/>
          <w:spacing w:val="14"/>
          <w:w w:val="95"/>
          <w:sz w:val="21"/>
        </w:rPr>
        <w:t xml:space="preserve">、物控、采购、物流、国际贸  </w:t>
      </w:r>
      <w:r>
        <w:rPr>
          <w:color w:val="333333"/>
          <w:spacing w:val="14"/>
          <w:sz w:val="21"/>
        </w:rPr>
        <w:t>易等中高层供应链管理运营岗位；</w:t>
      </w:r>
    </w:p>
    <w:p>
      <w:pPr>
        <w:pStyle w:val="11"/>
        <w:numPr>
          <w:ilvl w:val="0"/>
          <w:numId w:val="1"/>
        </w:numPr>
        <w:tabs>
          <w:tab w:val="left" w:pos="363"/>
        </w:tabs>
        <w:spacing w:before="0" w:after="0" w:line="269" w:lineRule="exact"/>
        <w:ind w:left="362" w:right="0" w:hanging="243"/>
        <w:jc w:val="left"/>
        <w:rPr>
          <w:sz w:val="21"/>
        </w:rPr>
      </w:pPr>
      <w:r>
        <w:rPr>
          <w:color w:val="333333"/>
          <w:spacing w:val="15"/>
          <w:sz w:val="21"/>
        </w:rPr>
        <w:t>国内高等教育教师、企业管理咨询顾问、供应链管理类培训讲师等。</w:t>
      </w:r>
    </w:p>
    <w:p>
      <w:pPr>
        <w:pStyle w:val="4"/>
        <w:rPr>
          <w:sz w:val="20"/>
        </w:rPr>
      </w:pPr>
    </w:p>
    <w:p>
      <w:pPr>
        <w:pStyle w:val="4"/>
        <w:rPr>
          <w:sz w:val="20"/>
        </w:rPr>
      </w:pPr>
    </w:p>
    <w:p>
      <w:pPr>
        <w:pStyle w:val="4"/>
        <w:rPr>
          <w:sz w:val="20"/>
        </w:rPr>
      </w:pPr>
    </w:p>
    <w:p>
      <w:pPr>
        <w:pStyle w:val="4"/>
        <w:spacing w:before="2"/>
        <w:rPr>
          <w:sz w:val="24"/>
        </w:rPr>
      </w:pPr>
    </w:p>
    <w:p>
      <w:pPr>
        <w:pStyle w:val="2"/>
      </w:pPr>
      <w:r>
        <w:rPr>
          <w:color w:val="FF0000"/>
        </w:rPr>
        <w:t>六、入学申请</w:t>
      </w:r>
    </w:p>
    <w:p>
      <w:pPr>
        <w:pStyle w:val="3"/>
        <w:spacing w:before="140"/>
      </w:pPr>
      <w:r>
        <w:t>（一）申请条件</w:t>
      </w:r>
    </w:p>
    <w:p>
      <w:pPr>
        <w:pStyle w:val="11"/>
        <w:numPr>
          <w:ilvl w:val="0"/>
          <w:numId w:val="2"/>
        </w:numPr>
        <w:tabs>
          <w:tab w:val="left" w:pos="468"/>
        </w:tabs>
        <w:spacing w:before="43" w:after="0" w:line="240" w:lineRule="auto"/>
        <w:ind w:left="468" w:right="0" w:hanging="348"/>
        <w:jc w:val="left"/>
        <w:rPr>
          <w:sz w:val="21"/>
        </w:rPr>
      </w:pPr>
      <w:r>
        <w:rPr>
          <w:color w:val="333333"/>
          <w:spacing w:val="15"/>
          <w:sz w:val="21"/>
        </w:rPr>
        <w:t>硕士学位或研究生毕业证书或研究生同等学历结业证书</w:t>
      </w:r>
    </w:p>
    <w:p>
      <w:pPr>
        <w:pStyle w:val="11"/>
        <w:numPr>
          <w:ilvl w:val="0"/>
          <w:numId w:val="2"/>
        </w:numPr>
        <w:tabs>
          <w:tab w:val="left" w:pos="468"/>
        </w:tabs>
        <w:spacing w:before="43" w:after="0" w:line="278" w:lineRule="auto"/>
        <w:ind w:left="120" w:right="216" w:firstLine="0"/>
        <w:jc w:val="left"/>
        <w:rPr>
          <w:sz w:val="21"/>
        </w:rPr>
      </w:pPr>
      <w:r>
        <w:rPr>
          <w:color w:val="333333"/>
          <w:spacing w:val="15"/>
          <w:w w:val="95"/>
          <w:sz w:val="21"/>
        </w:rPr>
        <w:t xml:space="preserve">八年以上工作经验和不少于五年以上的管理经验的企事业高中层管理人员及决策  </w:t>
      </w:r>
      <w:r>
        <w:rPr>
          <w:color w:val="333333"/>
          <w:sz w:val="21"/>
        </w:rPr>
        <w:t>者</w:t>
      </w:r>
    </w:p>
    <w:p>
      <w:pPr>
        <w:pStyle w:val="11"/>
        <w:numPr>
          <w:ilvl w:val="0"/>
          <w:numId w:val="2"/>
        </w:numPr>
        <w:tabs>
          <w:tab w:val="left" w:pos="468"/>
        </w:tabs>
        <w:spacing w:before="0" w:after="0" w:line="269" w:lineRule="exact"/>
        <w:ind w:left="468" w:right="0" w:hanging="348"/>
        <w:jc w:val="left"/>
        <w:rPr>
          <w:sz w:val="21"/>
        </w:rPr>
      </w:pPr>
      <w:r>
        <w:rPr>
          <w:color w:val="333333"/>
          <w:spacing w:val="15"/>
          <w:sz w:val="21"/>
        </w:rPr>
        <w:t>具有五年以上管理经验的资深教育者及资深管理研究咨询人员</w:t>
      </w:r>
    </w:p>
    <w:p>
      <w:pPr>
        <w:pStyle w:val="11"/>
        <w:numPr>
          <w:ilvl w:val="0"/>
          <w:numId w:val="2"/>
        </w:numPr>
        <w:tabs>
          <w:tab w:val="left" w:pos="468"/>
        </w:tabs>
        <w:spacing w:before="43" w:after="0" w:line="240" w:lineRule="auto"/>
        <w:ind w:left="468" w:right="0" w:hanging="348"/>
        <w:jc w:val="left"/>
        <w:rPr>
          <w:sz w:val="21"/>
        </w:rPr>
      </w:pPr>
      <w:r>
        <w:rPr>
          <w:color w:val="333333"/>
          <w:spacing w:val="14"/>
          <w:sz w:val="21"/>
        </w:rPr>
        <w:t>业绩突出者根据情况做特别申请</w:t>
      </w:r>
    </w:p>
    <w:p>
      <w:pPr>
        <w:pStyle w:val="4"/>
        <w:rPr>
          <w:sz w:val="20"/>
        </w:rPr>
      </w:pPr>
    </w:p>
    <w:p>
      <w:pPr>
        <w:pStyle w:val="3"/>
        <w:spacing w:before="175"/>
      </w:pPr>
      <w:r>
        <w:t>（二）申请资料</w:t>
      </w:r>
    </w:p>
    <w:p>
      <w:pPr>
        <w:pStyle w:val="11"/>
        <w:numPr>
          <w:ilvl w:val="0"/>
          <w:numId w:val="3"/>
        </w:numPr>
        <w:tabs>
          <w:tab w:val="left" w:pos="563"/>
          <w:tab w:val="left" w:pos="564"/>
        </w:tabs>
        <w:spacing w:before="122" w:after="0" w:line="240" w:lineRule="auto"/>
        <w:ind w:left="564" w:right="0" w:hanging="444"/>
        <w:jc w:val="left"/>
        <w:rPr>
          <w:sz w:val="21"/>
        </w:rPr>
      </w:pPr>
      <w:r>
        <w:rPr>
          <w:color w:val="333333"/>
          <w:spacing w:val="12"/>
          <w:sz w:val="21"/>
        </w:rPr>
        <w:t>入学申请表</w:t>
      </w:r>
    </w:p>
    <w:p>
      <w:pPr>
        <w:pStyle w:val="11"/>
        <w:numPr>
          <w:ilvl w:val="0"/>
          <w:numId w:val="3"/>
        </w:numPr>
        <w:tabs>
          <w:tab w:val="left" w:pos="468"/>
        </w:tabs>
        <w:spacing w:before="43" w:after="0" w:line="240" w:lineRule="auto"/>
        <w:ind w:left="468" w:right="0" w:hanging="348"/>
        <w:jc w:val="left"/>
        <w:rPr>
          <w:sz w:val="21"/>
        </w:rPr>
      </w:pPr>
      <w:r>
        <w:rPr>
          <w:color w:val="333333"/>
          <w:spacing w:val="14"/>
          <w:sz w:val="21"/>
        </w:rPr>
        <w:t>身份证及护照复印件</w:t>
      </w:r>
    </w:p>
    <w:p>
      <w:pPr>
        <w:pStyle w:val="11"/>
        <w:numPr>
          <w:ilvl w:val="0"/>
          <w:numId w:val="3"/>
        </w:numPr>
        <w:tabs>
          <w:tab w:val="left" w:pos="468"/>
        </w:tabs>
        <w:spacing w:before="43" w:after="0" w:line="240" w:lineRule="auto"/>
        <w:ind w:left="468" w:right="0" w:hanging="348"/>
        <w:jc w:val="left"/>
        <w:rPr>
          <w:sz w:val="21"/>
        </w:rPr>
      </w:pPr>
      <w:r>
        <w:rPr>
          <w:color w:val="333333"/>
          <w:spacing w:val="14"/>
          <w:sz w:val="21"/>
        </w:rPr>
        <w:t>最高学位证书及成绩单</w:t>
      </w:r>
    </w:p>
    <w:p>
      <w:pPr>
        <w:pStyle w:val="11"/>
        <w:numPr>
          <w:ilvl w:val="0"/>
          <w:numId w:val="3"/>
        </w:numPr>
        <w:tabs>
          <w:tab w:val="left" w:pos="459"/>
        </w:tabs>
        <w:spacing w:before="43" w:after="0" w:line="240" w:lineRule="auto"/>
        <w:ind w:left="458" w:right="0" w:hanging="339"/>
        <w:jc w:val="left"/>
        <w:rPr>
          <w:sz w:val="21"/>
        </w:rPr>
      </w:pPr>
      <w:r>
        <w:rPr>
          <w:color w:val="333333"/>
          <w:spacing w:val="14"/>
          <w:sz w:val="21"/>
        </w:rPr>
        <w:t>工作简历及工作证明</w:t>
      </w:r>
    </w:p>
    <w:p>
      <w:pPr>
        <w:pStyle w:val="11"/>
        <w:numPr>
          <w:ilvl w:val="0"/>
          <w:numId w:val="3"/>
        </w:numPr>
        <w:tabs>
          <w:tab w:val="left" w:pos="468"/>
        </w:tabs>
        <w:spacing w:before="43" w:after="0" w:line="240" w:lineRule="auto"/>
        <w:ind w:left="468" w:right="0" w:hanging="348"/>
        <w:jc w:val="left"/>
        <w:rPr>
          <w:sz w:val="21"/>
        </w:rPr>
      </w:pPr>
      <w:r>
        <w:rPr>
          <w:color w:val="333333"/>
          <w:spacing w:val="3"/>
          <w:sz w:val="21"/>
        </w:rPr>
        <w:t>三封推荐信(中英文， 其中一封来自学术机构)</w:t>
      </w:r>
    </w:p>
    <w:p>
      <w:pPr>
        <w:pStyle w:val="11"/>
        <w:numPr>
          <w:ilvl w:val="0"/>
          <w:numId w:val="3"/>
        </w:numPr>
        <w:tabs>
          <w:tab w:val="left" w:pos="468"/>
        </w:tabs>
        <w:spacing w:before="43" w:after="0" w:line="240" w:lineRule="auto"/>
        <w:ind w:left="468" w:right="0" w:hanging="348"/>
        <w:jc w:val="left"/>
        <w:rPr>
          <w:sz w:val="21"/>
        </w:rPr>
      </w:pPr>
      <w:r>
        <w:rPr>
          <w:color w:val="333333"/>
          <w:spacing w:val="14"/>
          <w:sz w:val="21"/>
        </w:rPr>
        <w:t>白底免冠相片电子版</w:t>
      </w:r>
    </w:p>
    <w:p>
      <w:pPr>
        <w:pStyle w:val="11"/>
        <w:numPr>
          <w:ilvl w:val="0"/>
          <w:numId w:val="3"/>
        </w:numPr>
        <w:tabs>
          <w:tab w:val="left" w:pos="468"/>
        </w:tabs>
        <w:spacing w:before="43" w:after="0" w:line="240" w:lineRule="auto"/>
        <w:ind w:left="468" w:right="0" w:hanging="348"/>
        <w:jc w:val="left"/>
        <w:rPr>
          <w:sz w:val="21"/>
        </w:rPr>
      </w:pPr>
      <w:r>
        <w:rPr>
          <w:color w:val="333333"/>
          <w:spacing w:val="3"/>
          <w:sz w:val="21"/>
        </w:rPr>
        <w:t xml:space="preserve">在职名片 </w:t>
      </w:r>
      <w:r>
        <w:rPr>
          <w:color w:val="333333"/>
          <w:sz w:val="21"/>
        </w:rPr>
        <w:t>4</w:t>
      </w:r>
      <w:r>
        <w:rPr>
          <w:color w:val="333333"/>
          <w:spacing w:val="-21"/>
          <w:sz w:val="21"/>
        </w:rPr>
        <w:t xml:space="preserve"> 张</w:t>
      </w:r>
    </w:p>
    <w:p>
      <w:pPr>
        <w:spacing w:after="0" w:line="240" w:lineRule="auto"/>
        <w:jc w:val="left"/>
        <w:rPr>
          <w:sz w:val="21"/>
        </w:rPr>
        <w:sectPr>
          <w:pgSz w:w="11910" w:h="16840"/>
          <w:pgMar w:top="1400" w:right="1600" w:bottom="440" w:left="1680" w:header="0" w:footer="121" w:gutter="0"/>
        </w:sectPr>
      </w:pPr>
    </w:p>
    <w:p>
      <w:pPr>
        <w:pStyle w:val="2"/>
        <w:spacing w:before="43"/>
      </w:pPr>
      <w:r>
        <w:rPr>
          <w:color w:val="FF0000"/>
        </w:rPr>
        <w:t>七、学制与费用</w:t>
      </w:r>
    </w:p>
    <w:p>
      <w:pPr>
        <w:spacing w:before="237"/>
        <w:ind w:left="120" w:right="0" w:firstLine="0"/>
        <w:jc w:val="left"/>
        <w:rPr>
          <w:sz w:val="18"/>
        </w:rPr>
      </w:pPr>
      <w:r>
        <w:rPr>
          <w:sz w:val="18"/>
        </w:rPr>
        <w:t>（一）</w:t>
      </w:r>
      <w:r>
        <w:rPr>
          <w:b/>
          <w:sz w:val="18"/>
        </w:rPr>
        <w:t>学制：</w:t>
      </w:r>
      <w:r>
        <w:rPr>
          <w:sz w:val="18"/>
        </w:rPr>
        <w:t>36 个月（在职研修）</w:t>
      </w:r>
    </w:p>
    <w:p>
      <w:pPr>
        <w:pStyle w:val="4"/>
        <w:spacing w:before="6"/>
        <w:rPr>
          <w:sz w:val="18"/>
        </w:rPr>
      </w:pPr>
    </w:p>
    <w:p>
      <w:pPr>
        <w:spacing w:before="1"/>
        <w:ind w:left="120" w:right="0" w:firstLine="0"/>
        <w:jc w:val="left"/>
        <w:rPr>
          <w:b/>
          <w:sz w:val="18"/>
        </w:rPr>
      </w:pPr>
      <w:r>
        <w:rPr>
          <w:b/>
          <w:sz w:val="18"/>
        </w:rPr>
        <w:t>（二）费用：</w:t>
      </w:r>
    </w:p>
    <w:p>
      <w:pPr>
        <w:pStyle w:val="4"/>
        <w:spacing w:before="11"/>
        <w:rPr>
          <w:b/>
          <w:sz w:val="16"/>
        </w:rPr>
      </w:pPr>
    </w:p>
    <w:p>
      <w:pPr>
        <w:pStyle w:val="4"/>
        <w:tabs>
          <w:tab w:val="left" w:pos="1485"/>
        </w:tabs>
        <w:spacing w:before="1" w:line="417" w:lineRule="auto"/>
        <w:ind w:left="645" w:right="5513"/>
      </w:pPr>
      <w:r>
        <w:t>注册报名费：¥7000</w:t>
      </w:r>
      <w:r>
        <w:rPr>
          <w:spacing w:val="-47"/>
        </w:rPr>
        <w:t xml:space="preserve"> </w:t>
      </w:r>
      <w:r>
        <w:t>元； 论文指导费：¥20000</w:t>
      </w:r>
      <w:r>
        <w:rPr>
          <w:spacing w:val="-57"/>
        </w:rPr>
        <w:t xml:space="preserve"> </w:t>
      </w:r>
      <w:r>
        <w:t>元； 学</w:t>
      </w:r>
      <w:r>
        <w:tab/>
      </w:r>
      <w:r>
        <w:t>费：¥198000</w:t>
      </w:r>
      <w:r>
        <w:rPr>
          <w:spacing w:val="-57"/>
        </w:rPr>
        <w:t xml:space="preserve"> </w:t>
      </w:r>
      <w:r>
        <w:t>元</w:t>
      </w:r>
      <w:r>
        <w:rPr>
          <w:spacing w:val="-13"/>
        </w:rPr>
        <w:t>；</w:t>
      </w:r>
    </w:p>
    <w:p>
      <w:pPr>
        <w:pStyle w:val="3"/>
        <w:spacing w:line="269" w:lineRule="exact"/>
        <w:ind w:left="540"/>
      </w:pPr>
      <w:r>
        <w:rPr>
          <w:color w:val="C00000"/>
        </w:rPr>
        <w:t>（注：未被录取全额退还；游学、食宿、交通及国外考察费用由学员自理）</w: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bookmarkStart w:id="11" w:name="_GoBack"/>
      <w:bookmarkEnd w:id="11"/>
    </w:p>
    <w:p>
      <w:pPr>
        <w:pStyle w:val="4"/>
        <w:rPr>
          <w:b/>
          <w:sz w:val="20"/>
        </w:rPr>
      </w:pPr>
    </w:p>
    <w:p>
      <w:pPr>
        <w:pStyle w:val="4"/>
        <w:rPr>
          <w:rFonts w:hint="eastAsia" w:eastAsia="宋体"/>
          <w:b/>
          <w:sz w:val="20"/>
          <w:lang w:val="en-US" w:eastAsia="zh-CN"/>
        </w:rPr>
      </w:pPr>
    </w:p>
    <w:p>
      <w:pPr>
        <w:pStyle w:val="4"/>
        <w:rPr>
          <w:rFonts w:hint="eastAsia" w:eastAsia="宋体"/>
          <w:b/>
          <w:sz w:val="20"/>
          <w:lang w:val="en-US" w:eastAsia="zh-CN"/>
        </w:rPr>
      </w:pPr>
    </w:p>
    <w:p>
      <w:pPr>
        <w:pStyle w:val="4"/>
        <w:rPr>
          <w:b/>
          <w:sz w:val="20"/>
        </w:rPr>
      </w:pPr>
    </w:p>
    <w:p>
      <w:pPr>
        <w:pStyle w:val="4"/>
        <w:rPr>
          <w:b/>
          <w:sz w:val="20"/>
        </w:rPr>
      </w:pPr>
    </w:p>
    <w:p>
      <w:pPr>
        <w:pStyle w:val="4"/>
        <w:rPr>
          <w:rFonts w:hint="default"/>
          <w:b/>
          <w:sz w:val="20"/>
          <w:lang w:val="en-US"/>
        </w:rPr>
      </w:pPr>
      <w:r>
        <mc:AlternateContent>
          <mc:Choice Requires="wpg">
            <w:drawing>
              <wp:anchor distT="0" distB="0" distL="114300" distR="114300" simplePos="0" relativeHeight="251658240" behindDoc="0" locked="0" layoutInCell="1" allowOverlap="1">
                <wp:simplePos x="0" y="0"/>
                <wp:positionH relativeFrom="page">
                  <wp:posOffset>428625</wp:posOffset>
                </wp:positionH>
                <wp:positionV relativeFrom="page">
                  <wp:posOffset>4773295</wp:posOffset>
                </wp:positionV>
                <wp:extent cx="6900545" cy="1093470"/>
                <wp:effectExtent l="0" t="0" r="14605" b="0"/>
                <wp:wrapNone/>
                <wp:docPr id="9" name="组合 9"/>
                <wp:cNvGraphicFramePr/>
                <a:graphic xmlns:a="http://schemas.openxmlformats.org/drawingml/2006/main">
                  <a:graphicData uri="http://schemas.microsoft.com/office/word/2010/wordprocessingGroup">
                    <wpg:wgp>
                      <wpg:cNvGrpSpPr/>
                      <wpg:grpSpPr>
                        <a:xfrm flipV="1">
                          <a:off x="868680" y="381000"/>
                          <a:ext cx="6900545" cy="1093470"/>
                          <a:chOff x="843" y="391"/>
                          <a:chExt cx="10174" cy="1938"/>
                        </a:xfrm>
                      </wpg:grpSpPr>
                      <pic:pic xmlns:pic="http://schemas.openxmlformats.org/drawingml/2006/picture">
                        <pic:nvPicPr>
                          <pic:cNvPr id="2" name="图片 3"/>
                          <pic:cNvPicPr>
                            <a:picLocks noChangeAspect="1"/>
                          </pic:cNvPicPr>
                        </pic:nvPicPr>
                        <pic:blipFill>
                          <a:blip r:embed="rId9"/>
                          <a:stretch>
                            <a:fillRect/>
                          </a:stretch>
                        </pic:blipFill>
                        <pic:spPr>
                          <a:xfrm>
                            <a:off x="1302" y="1619"/>
                            <a:ext cx="8837" cy="672"/>
                          </a:xfrm>
                          <a:prstGeom prst="rect">
                            <a:avLst/>
                          </a:prstGeom>
                          <a:noFill/>
                          <a:ln>
                            <a:noFill/>
                          </a:ln>
                        </pic:spPr>
                      </pic:pic>
                      <pic:pic xmlns:pic="http://schemas.openxmlformats.org/drawingml/2006/picture">
                        <pic:nvPicPr>
                          <pic:cNvPr id="4" name="图片 4"/>
                          <pic:cNvPicPr>
                            <a:picLocks noChangeAspect="1"/>
                          </pic:cNvPicPr>
                        </pic:nvPicPr>
                        <pic:blipFill>
                          <a:blip r:embed="rId10"/>
                          <a:stretch>
                            <a:fillRect/>
                          </a:stretch>
                        </pic:blipFill>
                        <pic:spPr>
                          <a:xfrm>
                            <a:off x="9659" y="655"/>
                            <a:ext cx="1358" cy="1674"/>
                          </a:xfrm>
                          <a:prstGeom prst="rect">
                            <a:avLst/>
                          </a:prstGeom>
                          <a:noFill/>
                          <a:ln>
                            <a:noFill/>
                          </a:ln>
                        </pic:spPr>
                      </pic:pic>
                      <pic:pic xmlns:pic="http://schemas.openxmlformats.org/drawingml/2006/picture">
                        <pic:nvPicPr>
                          <pic:cNvPr id="6" name="图片 5"/>
                          <pic:cNvPicPr>
                            <a:picLocks noChangeAspect="1"/>
                          </pic:cNvPicPr>
                        </pic:nvPicPr>
                        <pic:blipFill>
                          <a:blip r:embed="rId11"/>
                          <a:stretch>
                            <a:fillRect/>
                          </a:stretch>
                        </pic:blipFill>
                        <pic:spPr>
                          <a:xfrm>
                            <a:off x="843" y="537"/>
                            <a:ext cx="978" cy="943"/>
                          </a:xfrm>
                          <a:prstGeom prst="rect">
                            <a:avLst/>
                          </a:prstGeom>
                          <a:noFill/>
                          <a:ln>
                            <a:noFill/>
                          </a:ln>
                        </pic:spPr>
                      </pic:pic>
                      <wps:wsp>
                        <wps:cNvPr id="7" name="文本框 6"/>
                        <wps:cNvSpPr txBox="1"/>
                        <wps:spPr>
                          <a:xfrm>
                            <a:off x="2618" y="390"/>
                            <a:ext cx="6217" cy="1888"/>
                          </a:xfrm>
                          <a:prstGeom prst="rect">
                            <a:avLst/>
                          </a:prstGeom>
                          <a:noFill/>
                          <a:ln>
                            <a:noFill/>
                          </a:ln>
                        </wps:spPr>
                        <wps:txbx>
                          <w:txbxContent>
                            <w:p>
                              <w:pPr>
                                <w:rPr>
                                  <w:b/>
                                  <w:sz w:val="24"/>
                                </w:rPr>
                              </w:pPr>
                              <w:r>
                                <w:rPr>
                                  <w:b/>
                                  <w:color w:val="404040"/>
                                  <w:sz w:val="24"/>
                                </w:rPr>
                                <w:t>CENTER</w:t>
                              </w:r>
                              <w:r>
                                <w:rPr>
                                  <w:b/>
                                  <w:color w:val="404040"/>
                                  <w:spacing w:val="-14"/>
                                  <w:sz w:val="24"/>
                                </w:rPr>
                                <w:t xml:space="preserve"> </w:t>
                              </w:r>
                              <w:r>
                                <w:rPr>
                                  <w:b/>
                                  <w:color w:val="404040"/>
                                  <w:sz w:val="24"/>
                                </w:rPr>
                                <w:t>FOR</w:t>
                              </w:r>
                              <w:r>
                                <w:rPr>
                                  <w:b/>
                                  <w:color w:val="404040"/>
                                  <w:spacing w:val="-15"/>
                                  <w:sz w:val="24"/>
                                </w:rPr>
                                <w:t xml:space="preserve"> </w:t>
                              </w:r>
                              <w:r>
                                <w:rPr>
                                  <w:b/>
                                  <w:color w:val="404040"/>
                                  <w:sz w:val="24"/>
                                </w:rPr>
                                <w:t>GRADUATE</w:t>
                              </w:r>
                              <w:r>
                                <w:rPr>
                                  <w:b/>
                                  <w:color w:val="404040"/>
                                  <w:spacing w:val="-14"/>
                                  <w:sz w:val="24"/>
                                </w:rPr>
                                <w:t xml:space="preserve"> </w:t>
                              </w:r>
                              <w:r>
                                <w:rPr>
                                  <w:b/>
                                  <w:color w:val="404040"/>
                                  <w:sz w:val="24"/>
                                </w:rPr>
                                <w:t>AND</w:t>
                              </w:r>
                              <w:r>
                                <w:rPr>
                                  <w:b/>
                                  <w:color w:val="404040"/>
                                  <w:spacing w:val="-14"/>
                                  <w:sz w:val="24"/>
                                </w:rPr>
                                <w:t xml:space="preserve"> </w:t>
                              </w:r>
                              <w:r>
                                <w:rPr>
                                  <w:b/>
                                  <w:color w:val="404040"/>
                                  <w:sz w:val="24"/>
                                </w:rPr>
                                <w:t>LIFELONG</w:t>
                              </w:r>
                              <w:r>
                                <w:rPr>
                                  <w:b/>
                                  <w:color w:val="404040"/>
                                  <w:spacing w:val="-15"/>
                                  <w:sz w:val="24"/>
                                </w:rPr>
                                <w:t xml:space="preserve"> </w:t>
                              </w:r>
                              <w:r>
                                <w:rPr>
                                  <w:b/>
                                  <w:color w:val="404040"/>
                                  <w:sz w:val="24"/>
                                </w:rPr>
                                <w:t>LEARNING</w:t>
                              </w:r>
                              <w:r>
                                <w:rPr>
                                  <w:b/>
                                  <w:color w:val="404040"/>
                                  <w:spacing w:val="-15"/>
                                  <w:sz w:val="24"/>
                                </w:rPr>
                                <w:t xml:space="preserve"> </w:t>
                              </w:r>
                              <w:r>
                                <w:rPr>
                                  <w:b/>
                                  <w:color w:val="404040"/>
                                  <w:sz w:val="24"/>
                                </w:rPr>
                                <w:t>PROGRAMS</w:t>
                              </w:r>
                            </w:p>
                            <w:p>
                              <w:pPr>
                                <w:spacing w:before="4" w:line="249" w:lineRule="auto"/>
                                <w:ind w:left="1245" w:right="1263"/>
                                <w:jc w:val="center"/>
                                <w:rPr>
                                  <w:b/>
                                  <w:sz w:val="17"/>
                                </w:rPr>
                              </w:pPr>
                              <w:r>
                                <w:rPr>
                                  <w:b/>
                                  <w:color w:val="404040"/>
                                  <w:w w:val="105"/>
                                  <w:sz w:val="17"/>
                                </w:rPr>
                                <w:t>THE UNIVERSITY OF INFORMATION TECHNOLOGY AND MANAGEMENT IN RZESZOW</w:t>
                              </w:r>
                            </w:p>
                            <w:p>
                              <w:pPr>
                                <w:spacing w:line="191" w:lineRule="exact"/>
                                <w:ind w:left="1245" w:right="1262"/>
                                <w:jc w:val="center"/>
                                <w:rPr>
                                  <w:i/>
                                  <w:sz w:val="13"/>
                                </w:rPr>
                              </w:pPr>
                              <w:r>
                                <w:rPr>
                                  <w:i/>
                                  <w:sz w:val="16"/>
                                </w:rPr>
                                <w:t>W</w:t>
                              </w:r>
                              <w:r>
                                <w:rPr>
                                  <w:i/>
                                  <w:sz w:val="13"/>
                                </w:rPr>
                                <w:t xml:space="preserve">YŻSZA </w:t>
                              </w:r>
                              <w:r>
                                <w:rPr>
                                  <w:i/>
                                  <w:sz w:val="16"/>
                                </w:rPr>
                                <w:t>S</w:t>
                              </w:r>
                              <w:r>
                                <w:rPr>
                                  <w:i/>
                                  <w:sz w:val="13"/>
                                </w:rPr>
                                <w:t xml:space="preserve">ZKOŁA </w:t>
                              </w:r>
                              <w:r>
                                <w:rPr>
                                  <w:i/>
                                  <w:sz w:val="16"/>
                                </w:rPr>
                                <w:t>I</w:t>
                              </w:r>
                              <w:r>
                                <w:rPr>
                                  <w:i/>
                                  <w:sz w:val="13"/>
                                </w:rPr>
                                <w:t xml:space="preserve">NFORMATYKI I </w:t>
                              </w:r>
                              <w:r>
                                <w:rPr>
                                  <w:i/>
                                  <w:sz w:val="16"/>
                                </w:rPr>
                                <w:t>Z</w:t>
                              </w:r>
                              <w:r>
                                <w:rPr>
                                  <w:i/>
                                  <w:sz w:val="13"/>
                                </w:rPr>
                                <w:t>ARZĄDZANIA W</w:t>
                              </w:r>
                              <w:r>
                                <w:rPr>
                                  <w:i/>
                                  <w:spacing w:val="-13"/>
                                  <w:sz w:val="13"/>
                                </w:rPr>
                                <w:t xml:space="preserve"> </w:t>
                              </w:r>
                              <w:r>
                                <w:rPr>
                                  <w:i/>
                                  <w:sz w:val="16"/>
                                </w:rPr>
                                <w:t>R</w:t>
                              </w:r>
                              <w:r>
                                <w:rPr>
                                  <w:i/>
                                  <w:sz w:val="13"/>
                                </w:rPr>
                                <w:t>ZESZOWIE</w:t>
                              </w:r>
                            </w:p>
                            <w:p>
                              <w:pPr>
                                <w:spacing w:before="2"/>
                                <w:rPr>
                                  <w:rFonts w:ascii="Times New Roman"/>
                                  <w:sz w:val="18"/>
                                </w:rPr>
                              </w:pPr>
                            </w:p>
                            <w:p>
                              <w:pPr>
                                <w:ind w:left="1245" w:right="1261"/>
                                <w:jc w:val="center"/>
                                <w:rPr>
                                  <w:b/>
                                  <w:sz w:val="31"/>
                                </w:rPr>
                              </w:pPr>
                              <w:r>
                                <w:rPr>
                                  <w:b/>
                                  <w:spacing w:val="32"/>
                                  <w:sz w:val="40"/>
                                </w:rPr>
                                <w:t>A</w:t>
                              </w:r>
                              <w:r>
                                <w:rPr>
                                  <w:b/>
                                  <w:spacing w:val="32"/>
                                  <w:sz w:val="31"/>
                                </w:rPr>
                                <w:t>PPLICATIO</w:t>
                              </w:r>
                              <w:r>
                                <w:rPr>
                                  <w:b/>
                                  <w:sz w:val="31"/>
                                </w:rPr>
                                <w:t xml:space="preserve">N </w:t>
                              </w:r>
                              <w:r>
                                <w:rPr>
                                  <w:b/>
                                  <w:spacing w:val="1"/>
                                  <w:sz w:val="31"/>
                                </w:rPr>
                                <w:t xml:space="preserve"> </w:t>
                              </w:r>
                              <w:r>
                                <w:rPr>
                                  <w:b/>
                                  <w:spacing w:val="28"/>
                                  <w:sz w:val="40"/>
                                </w:rPr>
                                <w:t>F</w:t>
                              </w:r>
                              <w:r>
                                <w:rPr>
                                  <w:b/>
                                  <w:spacing w:val="28"/>
                                  <w:sz w:val="31"/>
                                </w:rPr>
                                <w:t>ORM</w:t>
                              </w:r>
                            </w:p>
                            <w:p>
                              <w:pPr>
                                <w:spacing w:before="100" w:line="171" w:lineRule="exact"/>
                                <w:ind w:left="1245" w:right="1250"/>
                                <w:jc w:val="center"/>
                                <w:rPr>
                                  <w:sz w:val="10"/>
                                </w:rPr>
                              </w:pPr>
                              <w:r>
                                <w:rPr>
                                  <w:w w:val="105"/>
                                  <w:sz w:val="14"/>
                                </w:rPr>
                                <w:t>F</w:t>
                              </w:r>
                              <w:r>
                                <w:rPr>
                                  <w:w w:val="105"/>
                                  <w:sz w:val="10"/>
                                </w:rPr>
                                <w:t>ORM</w:t>
                              </w:r>
                              <w:r>
                                <w:rPr>
                                  <w:rFonts w:hint="eastAsia" w:eastAsia="宋体"/>
                                  <w:w w:val="105"/>
                                  <w:sz w:val="10"/>
                                  <w:lang w:eastAsia="zh-CN"/>
                                </w:rPr>
                                <w:t xml:space="preserve"> </w:t>
                              </w:r>
                              <w:r>
                                <w:rPr>
                                  <w:w w:val="105"/>
                                  <w:sz w:val="10"/>
                                </w:rPr>
                                <w:t xml:space="preserve">ULARZ </w:t>
                              </w:r>
                              <w:r>
                                <w:rPr>
                                  <w:w w:val="105"/>
                                  <w:sz w:val="14"/>
                                </w:rPr>
                                <w:t>A</w:t>
                              </w:r>
                              <w:r>
                                <w:rPr>
                                  <w:w w:val="105"/>
                                  <w:sz w:val="10"/>
                                </w:rPr>
                                <w:t>PLIKACYJNY</w:t>
                              </w:r>
                            </w:p>
                          </w:txbxContent>
                        </wps:txbx>
                        <wps:bodyPr vert="horz" lIns="0" tIns="0" rIns="0" bIns="0" anchor="t" upright="1"/>
                      </wps:wsp>
                      <wps:wsp>
                        <wps:cNvPr id="8" name="文本框 8"/>
                        <wps:cNvSpPr txBox="1"/>
                        <wps:spPr>
                          <a:xfrm>
                            <a:off x="10041" y="1332"/>
                            <a:ext cx="605" cy="488"/>
                          </a:xfrm>
                          <a:prstGeom prst="rect">
                            <a:avLst/>
                          </a:prstGeom>
                          <a:noFill/>
                          <a:ln>
                            <a:noFill/>
                          </a:ln>
                        </wps:spPr>
                        <wps:txbx>
                          <w:txbxContent>
                            <w:p>
                              <w:pPr>
                                <w:spacing w:line="293" w:lineRule="exact"/>
                                <w:rPr>
                                  <w:sz w:val="24"/>
                                </w:rPr>
                              </w:pPr>
                              <w:r>
                                <w:rPr>
                                  <w:color w:val="7F7F7F"/>
                                  <w:sz w:val="24"/>
                                </w:rPr>
                                <w:t>P</w:t>
                              </w:r>
                              <w:r>
                                <w:rPr>
                                  <w:color w:val="7F7F7F"/>
                                  <w:sz w:val="24"/>
                                  <w:vertAlign w:val="subscript"/>
                                </w:rPr>
                                <w:t>HOTO</w:t>
                              </w:r>
                            </w:p>
                            <w:p>
                              <w:pPr>
                                <w:spacing w:line="194" w:lineRule="exact"/>
                                <w:ind w:left="33"/>
                                <w:rPr>
                                  <w:i/>
                                  <w:sz w:val="16"/>
                                </w:rPr>
                              </w:pPr>
                              <w:r>
                                <w:rPr>
                                  <w:i/>
                                  <w:color w:val="7F7F7F"/>
                                  <w:sz w:val="16"/>
                                </w:rPr>
                                <w:t>(Z</w:t>
                              </w:r>
                              <w:r>
                                <w:rPr>
                                  <w:i/>
                                  <w:color w:val="7F7F7F"/>
                                  <w:sz w:val="13"/>
                                </w:rPr>
                                <w:t>DJĘCIE</w:t>
                              </w:r>
                              <w:r>
                                <w:rPr>
                                  <w:i/>
                                  <w:color w:val="7F7F7F"/>
                                  <w:sz w:val="16"/>
                                </w:rPr>
                                <w:t>)</w:t>
                              </w:r>
                            </w:p>
                          </w:txbxContent>
                        </wps:txbx>
                        <wps:bodyPr vert="horz" lIns="0" tIns="0" rIns="0" bIns="0" anchor="t" upright="1"/>
                      </wps:wsp>
                    </wpg:wgp>
                  </a:graphicData>
                </a:graphic>
              </wp:anchor>
            </w:drawing>
          </mc:Choice>
          <mc:Fallback>
            <w:pict>
              <v:group id="_x0000_s1026" o:spid="_x0000_s1026" o:spt="203" style="position:absolute;left:0pt;flip:y;margin-left:33.75pt;margin-top:375.85pt;height:86.1pt;width:543.35pt;mso-position-horizontal-relative:page;mso-position-vertical-relative:page;z-index:251658240;mso-width-relative:page;mso-height-relative:page;" coordorigin="843,391" coordsize="10174,1938" o:gfxdata="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">
                <o:lock v:ext="edit" aspectratio="f"/>
                <v:shape id="图片 3" o:spid="_x0000_s1026" o:spt="75" alt="" type="#_x0000_t75" style="position:absolute;left:1302;top:1619;height:672;width:8837;" filled="f" o:preferrelative="t" stroked="f" coordsize="21600,21600" o:gfxdata="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Dn/q8AAAA&#10;2gAAAA8AAAAAAAAAAQAgAAAAIgAAAGRycy9kb3ducmV2LnhtbFBLAQIUABQAAAAIAIdO4kAzLwWe&#10;OwAAADkAAAAQAAAAAAAAAAEAIAAAAAsBAABkcnMvc2hhcGV4bWwueG1sUEsFBgAAAAAGAAYAWwEA&#10;ALUDAAAAAA==&#10;">
                  <v:fill on="f" focussize="0,0"/>
                  <v:stroke on="f"/>
                  <v:imagedata r:id="rId9" o:title=""/>
                  <o:lock v:ext="edit" aspectratio="t"/>
                </v:shape>
                <v:shape id="_x0000_s1026" o:spid="_x0000_s1026" o:spt="75" alt="" type="#_x0000_t75" style="position:absolute;left:9659;top:655;height:1674;width:1358;" filled="f" o:preferrelative="t" stroked="f" coordsize="21600,21600" o:gfxdata="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QW/a&#10;wAAAANoAAAAPAAAAAAAAAAEAIAAAACIAAABkcnMvZG93bnJldi54bWxQSwECFAAUAAAACACHTuJA&#10;My8FnjsAAAA5AAAAEAAAAAAAAAABACAAAAAPAQAAZHJzL3NoYXBleG1sLnhtbFBLBQYAAAAABgAG&#10;AFsBAAC5AwAAAAA=&#10;">
                  <v:fill on="f" focussize="0,0"/>
                  <v:stroke on="f"/>
                  <v:imagedata r:id="rId10" o:title=""/>
                  <o:lock v:ext="edit" aspectratio="t"/>
                </v:shape>
                <v:shape id="图片 5" o:spid="_x0000_s1026" o:spt="75" alt="" type="#_x0000_t75" style="position:absolute;left:843;top:537;height:943;width:978;" filled="f" o:preferrelative="t" stroked="f" coordsize="21600,21600" o:gfxdata="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yL3hLgAAADaAAAA&#10;DwAAAAAAAAABACAAAAAiAAAAZHJzL2Rvd25yZXYueG1sUEsBAhQAFAAAAAgAh07iQDMvBZ47AAAA&#10;OQAAABAAAAAAAAAAAQAgAAAABwEAAGRycy9zaGFwZXhtbC54bWxQSwUGAAAAAAYABgBbAQAAsQMA&#10;AAAA&#10;">
                  <v:fill on="f" focussize="0,0"/>
                  <v:stroke on="f"/>
                  <v:imagedata r:id="rId11" o:title=""/>
                  <o:lock v:ext="edit" aspectratio="t"/>
                </v:shape>
                <v:shape id="文本框 6" o:spid="_x0000_s1026" o:spt="202" type="#_x0000_t202" style="position:absolute;left:2618;top:390;height:1888;width:6217;"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b/>
                            <w:sz w:val="24"/>
                          </w:rPr>
                        </w:pPr>
                        <w:r>
                          <w:rPr>
                            <w:b/>
                            <w:color w:val="404040"/>
                            <w:sz w:val="24"/>
                          </w:rPr>
                          <w:t>CENTER</w:t>
                        </w:r>
                        <w:r>
                          <w:rPr>
                            <w:b/>
                            <w:color w:val="404040"/>
                            <w:spacing w:val="-14"/>
                            <w:sz w:val="24"/>
                          </w:rPr>
                          <w:t xml:space="preserve"> </w:t>
                        </w:r>
                        <w:r>
                          <w:rPr>
                            <w:b/>
                            <w:color w:val="404040"/>
                            <w:sz w:val="24"/>
                          </w:rPr>
                          <w:t>FOR</w:t>
                        </w:r>
                        <w:r>
                          <w:rPr>
                            <w:b/>
                            <w:color w:val="404040"/>
                            <w:spacing w:val="-15"/>
                            <w:sz w:val="24"/>
                          </w:rPr>
                          <w:t xml:space="preserve"> </w:t>
                        </w:r>
                        <w:r>
                          <w:rPr>
                            <w:b/>
                            <w:color w:val="404040"/>
                            <w:sz w:val="24"/>
                          </w:rPr>
                          <w:t>GRADUATE</w:t>
                        </w:r>
                        <w:r>
                          <w:rPr>
                            <w:b/>
                            <w:color w:val="404040"/>
                            <w:spacing w:val="-14"/>
                            <w:sz w:val="24"/>
                          </w:rPr>
                          <w:t xml:space="preserve"> </w:t>
                        </w:r>
                        <w:r>
                          <w:rPr>
                            <w:b/>
                            <w:color w:val="404040"/>
                            <w:sz w:val="24"/>
                          </w:rPr>
                          <w:t>AND</w:t>
                        </w:r>
                        <w:r>
                          <w:rPr>
                            <w:b/>
                            <w:color w:val="404040"/>
                            <w:spacing w:val="-14"/>
                            <w:sz w:val="24"/>
                          </w:rPr>
                          <w:t xml:space="preserve"> </w:t>
                        </w:r>
                        <w:r>
                          <w:rPr>
                            <w:b/>
                            <w:color w:val="404040"/>
                            <w:sz w:val="24"/>
                          </w:rPr>
                          <w:t>LIFELONG</w:t>
                        </w:r>
                        <w:r>
                          <w:rPr>
                            <w:b/>
                            <w:color w:val="404040"/>
                            <w:spacing w:val="-15"/>
                            <w:sz w:val="24"/>
                          </w:rPr>
                          <w:t xml:space="preserve"> </w:t>
                        </w:r>
                        <w:r>
                          <w:rPr>
                            <w:b/>
                            <w:color w:val="404040"/>
                            <w:sz w:val="24"/>
                          </w:rPr>
                          <w:t>LEARNING</w:t>
                        </w:r>
                        <w:r>
                          <w:rPr>
                            <w:b/>
                            <w:color w:val="404040"/>
                            <w:spacing w:val="-15"/>
                            <w:sz w:val="24"/>
                          </w:rPr>
                          <w:t xml:space="preserve"> </w:t>
                        </w:r>
                        <w:r>
                          <w:rPr>
                            <w:b/>
                            <w:color w:val="404040"/>
                            <w:sz w:val="24"/>
                          </w:rPr>
                          <w:t>PROGRAMS</w:t>
                        </w:r>
                      </w:p>
                      <w:p>
                        <w:pPr>
                          <w:spacing w:before="4" w:line="249" w:lineRule="auto"/>
                          <w:ind w:left="1245" w:right="1263"/>
                          <w:jc w:val="center"/>
                          <w:rPr>
                            <w:b/>
                            <w:sz w:val="17"/>
                          </w:rPr>
                        </w:pPr>
                        <w:r>
                          <w:rPr>
                            <w:b/>
                            <w:color w:val="404040"/>
                            <w:w w:val="105"/>
                            <w:sz w:val="17"/>
                          </w:rPr>
                          <w:t>THE UNIVERSITY OF INFORMATION TECHNOLOGY AND MANAGEMENT IN RZESZOW</w:t>
                        </w:r>
                      </w:p>
                      <w:p>
                        <w:pPr>
                          <w:spacing w:line="191" w:lineRule="exact"/>
                          <w:ind w:left="1245" w:right="1262"/>
                          <w:jc w:val="center"/>
                          <w:rPr>
                            <w:i/>
                            <w:sz w:val="13"/>
                          </w:rPr>
                        </w:pPr>
                        <w:r>
                          <w:rPr>
                            <w:i/>
                            <w:sz w:val="16"/>
                          </w:rPr>
                          <w:t>W</w:t>
                        </w:r>
                        <w:r>
                          <w:rPr>
                            <w:i/>
                            <w:sz w:val="13"/>
                          </w:rPr>
                          <w:t xml:space="preserve">YŻSZA </w:t>
                        </w:r>
                        <w:r>
                          <w:rPr>
                            <w:i/>
                            <w:sz w:val="16"/>
                          </w:rPr>
                          <w:t>S</w:t>
                        </w:r>
                        <w:r>
                          <w:rPr>
                            <w:i/>
                            <w:sz w:val="13"/>
                          </w:rPr>
                          <w:t xml:space="preserve">ZKOŁA </w:t>
                        </w:r>
                        <w:r>
                          <w:rPr>
                            <w:i/>
                            <w:sz w:val="16"/>
                          </w:rPr>
                          <w:t>I</w:t>
                        </w:r>
                        <w:r>
                          <w:rPr>
                            <w:i/>
                            <w:sz w:val="13"/>
                          </w:rPr>
                          <w:t xml:space="preserve">NFORMATYKI I </w:t>
                        </w:r>
                        <w:r>
                          <w:rPr>
                            <w:i/>
                            <w:sz w:val="16"/>
                          </w:rPr>
                          <w:t>Z</w:t>
                        </w:r>
                        <w:r>
                          <w:rPr>
                            <w:i/>
                            <w:sz w:val="13"/>
                          </w:rPr>
                          <w:t>ARZĄDZANIA W</w:t>
                        </w:r>
                        <w:r>
                          <w:rPr>
                            <w:i/>
                            <w:spacing w:val="-13"/>
                            <w:sz w:val="13"/>
                          </w:rPr>
                          <w:t xml:space="preserve"> </w:t>
                        </w:r>
                        <w:r>
                          <w:rPr>
                            <w:i/>
                            <w:sz w:val="16"/>
                          </w:rPr>
                          <w:t>R</w:t>
                        </w:r>
                        <w:r>
                          <w:rPr>
                            <w:i/>
                            <w:sz w:val="13"/>
                          </w:rPr>
                          <w:t>ZESZOWIE</w:t>
                        </w:r>
                      </w:p>
                      <w:p>
                        <w:pPr>
                          <w:spacing w:before="2"/>
                          <w:rPr>
                            <w:rFonts w:ascii="Times New Roman"/>
                            <w:sz w:val="18"/>
                          </w:rPr>
                        </w:pPr>
                      </w:p>
                      <w:p>
                        <w:pPr>
                          <w:ind w:left="1245" w:right="1261"/>
                          <w:jc w:val="center"/>
                          <w:rPr>
                            <w:b/>
                            <w:sz w:val="31"/>
                          </w:rPr>
                        </w:pPr>
                        <w:r>
                          <w:rPr>
                            <w:b/>
                            <w:spacing w:val="32"/>
                            <w:sz w:val="40"/>
                          </w:rPr>
                          <w:t>A</w:t>
                        </w:r>
                        <w:r>
                          <w:rPr>
                            <w:b/>
                            <w:spacing w:val="32"/>
                            <w:sz w:val="31"/>
                          </w:rPr>
                          <w:t>PPLICATIO</w:t>
                        </w:r>
                        <w:r>
                          <w:rPr>
                            <w:b/>
                            <w:sz w:val="31"/>
                          </w:rPr>
                          <w:t xml:space="preserve">N </w:t>
                        </w:r>
                        <w:r>
                          <w:rPr>
                            <w:b/>
                            <w:spacing w:val="1"/>
                            <w:sz w:val="31"/>
                          </w:rPr>
                          <w:t xml:space="preserve"> </w:t>
                        </w:r>
                        <w:r>
                          <w:rPr>
                            <w:b/>
                            <w:spacing w:val="28"/>
                            <w:sz w:val="40"/>
                          </w:rPr>
                          <w:t>F</w:t>
                        </w:r>
                        <w:r>
                          <w:rPr>
                            <w:b/>
                            <w:spacing w:val="28"/>
                            <w:sz w:val="31"/>
                          </w:rPr>
                          <w:t>ORM</w:t>
                        </w:r>
                      </w:p>
                      <w:p>
                        <w:pPr>
                          <w:spacing w:before="100" w:line="171" w:lineRule="exact"/>
                          <w:ind w:left="1245" w:right="1250"/>
                          <w:jc w:val="center"/>
                          <w:rPr>
                            <w:sz w:val="10"/>
                          </w:rPr>
                        </w:pPr>
                        <w:r>
                          <w:rPr>
                            <w:w w:val="105"/>
                            <w:sz w:val="14"/>
                          </w:rPr>
                          <w:t>F</w:t>
                        </w:r>
                        <w:r>
                          <w:rPr>
                            <w:w w:val="105"/>
                            <w:sz w:val="10"/>
                          </w:rPr>
                          <w:t>ORM</w:t>
                        </w:r>
                        <w:r>
                          <w:rPr>
                            <w:rFonts w:hint="eastAsia" w:eastAsia="宋体"/>
                            <w:w w:val="105"/>
                            <w:sz w:val="10"/>
                            <w:lang w:eastAsia="zh-CN"/>
                          </w:rPr>
                          <w:t xml:space="preserve"> </w:t>
                        </w:r>
                        <w:r>
                          <w:rPr>
                            <w:w w:val="105"/>
                            <w:sz w:val="10"/>
                          </w:rPr>
                          <w:t xml:space="preserve">ULARZ </w:t>
                        </w:r>
                        <w:r>
                          <w:rPr>
                            <w:w w:val="105"/>
                            <w:sz w:val="14"/>
                          </w:rPr>
                          <w:t>A</w:t>
                        </w:r>
                        <w:r>
                          <w:rPr>
                            <w:w w:val="105"/>
                            <w:sz w:val="10"/>
                          </w:rPr>
                          <w:t>PLIKACYJNY</w:t>
                        </w:r>
                      </w:p>
                    </w:txbxContent>
                  </v:textbox>
                </v:shape>
                <v:shape id="_x0000_s1026" o:spid="_x0000_s1026" o:spt="202" type="#_x0000_t202" style="position:absolute;left:10041;top:1332;height:488;width:605;"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293" w:lineRule="exact"/>
                          <w:rPr>
                            <w:sz w:val="24"/>
                          </w:rPr>
                        </w:pPr>
                        <w:r>
                          <w:rPr>
                            <w:color w:val="7F7F7F"/>
                            <w:sz w:val="24"/>
                          </w:rPr>
                          <w:t>P</w:t>
                        </w:r>
                        <w:r>
                          <w:rPr>
                            <w:color w:val="7F7F7F"/>
                            <w:sz w:val="24"/>
                            <w:vertAlign w:val="subscript"/>
                          </w:rPr>
                          <w:t>HOTO</w:t>
                        </w:r>
                      </w:p>
                      <w:p>
                        <w:pPr>
                          <w:spacing w:line="194" w:lineRule="exact"/>
                          <w:ind w:left="33"/>
                          <w:rPr>
                            <w:i/>
                            <w:sz w:val="16"/>
                          </w:rPr>
                        </w:pPr>
                        <w:r>
                          <w:rPr>
                            <w:i/>
                            <w:color w:val="7F7F7F"/>
                            <w:sz w:val="16"/>
                          </w:rPr>
                          <w:t>(Z</w:t>
                        </w:r>
                        <w:r>
                          <w:rPr>
                            <w:i/>
                            <w:color w:val="7F7F7F"/>
                            <w:sz w:val="13"/>
                          </w:rPr>
                          <w:t>DJĘCIE</w:t>
                        </w:r>
                        <w:r>
                          <w:rPr>
                            <w:i/>
                            <w:color w:val="7F7F7F"/>
                            <w:sz w:val="16"/>
                          </w:rPr>
                          <w:t>)</w:t>
                        </w:r>
                      </w:p>
                    </w:txbxContent>
                  </v:textbox>
                </v:shape>
              </v:group>
            </w:pict>
          </mc:Fallback>
        </mc:AlternateContent>
      </w:r>
      <w:r>
        <w:rPr>
          <w:rFonts w:hint="eastAsia"/>
          <w:b/>
          <w:sz w:val="20"/>
          <w:lang w:val="en-US" w:eastAsia="zh-CN"/>
        </w:rPr>
        <w:t xml:space="preserve">    </w: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ind w:left="120"/>
        <w:rPr>
          <w:sz w:val="20"/>
        </w:rPr>
      </w:pPr>
    </w:p>
    <w:p>
      <w:pPr>
        <w:pStyle w:val="4"/>
        <w:ind w:left="120"/>
        <w:rPr>
          <w:sz w:val="20"/>
        </w:rPr>
      </w:pPr>
    </w:p>
    <w:p>
      <w:pPr>
        <w:pStyle w:val="4"/>
        <w:ind w:left="120"/>
        <w:rPr>
          <w:sz w:val="20"/>
        </w:rPr>
      </w:pPr>
    </w:p>
    <w:p>
      <w:pPr>
        <w:pStyle w:val="4"/>
        <w:ind w:left="120"/>
        <w:rPr>
          <w:sz w:val="20"/>
        </w:rPr>
      </w:pPr>
    </w:p>
    <w:p>
      <w:pPr>
        <w:pStyle w:val="4"/>
        <w:ind w:left="120"/>
        <w:rPr>
          <w:sz w:val="20"/>
        </w:rPr>
      </w:pPr>
    </w:p>
    <w:p>
      <w:pPr>
        <w:pStyle w:val="4"/>
        <w:ind w:left="120"/>
        <w:rPr>
          <w:sz w:val="20"/>
        </w:rPr>
      </w:pPr>
    </w:p>
    <w:p>
      <w:pPr>
        <w:pStyle w:val="4"/>
        <w:ind w:left="120"/>
        <w:rPr>
          <w:sz w:val="20"/>
        </w:rPr>
      </w:pPr>
    </w:p>
    <w:p>
      <w:pPr>
        <w:pStyle w:val="4"/>
        <w:ind w:left="120"/>
        <w:rPr>
          <w:sz w:val="20"/>
        </w:rPr>
      </w:pPr>
    </w:p>
    <w:p>
      <w:pPr>
        <w:pStyle w:val="4"/>
        <w:ind w:left="120"/>
        <w:rPr>
          <w:sz w:val="20"/>
        </w:rPr>
      </w:pPr>
    </w:p>
    <w:tbl>
      <w:tblPr>
        <w:tblStyle w:val="8"/>
        <w:tblpPr w:leftFromText="180" w:rightFromText="180" w:vertAnchor="page" w:horzAnchor="page" w:tblpX="728" w:tblpY="2673"/>
        <w:tblOverlap w:val="never"/>
        <w:tblW w:w="104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1"/>
        <w:gridCol w:w="7699"/>
        <w:gridCol w:w="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4" w:hRule="atLeast"/>
        </w:trPr>
        <w:tc>
          <w:tcPr>
            <w:tcW w:w="10473" w:type="dxa"/>
            <w:gridSpan w:val="3"/>
            <w:shd w:val="clear" w:color="auto" w:fill="D9D9D9"/>
            <w:noWrap w:val="0"/>
            <w:vAlign w:val="top"/>
          </w:tcPr>
          <w:p>
            <w:pPr>
              <w:pStyle w:val="12"/>
              <w:spacing w:line="284" w:lineRule="exact"/>
              <w:ind w:left="2990"/>
              <w:rPr>
                <w:b/>
                <w:sz w:val="24"/>
              </w:rPr>
            </w:pPr>
            <w:r>
              <w:rPr>
                <w:b/>
                <w:w w:val="95"/>
                <w:sz w:val="24"/>
              </w:rPr>
              <w:t>A</w:t>
            </w:r>
            <w:r>
              <w:rPr>
                <w:rFonts w:ascii="Tahoma"/>
                <w:w w:val="95"/>
                <w:sz w:val="24"/>
              </w:rPr>
              <w:t xml:space="preserve">. </w:t>
            </w:r>
            <w:r>
              <w:rPr>
                <w:b/>
                <w:w w:val="95"/>
                <w:sz w:val="24"/>
              </w:rPr>
              <w:t>I</w:t>
            </w:r>
            <w:r>
              <w:rPr>
                <w:b/>
                <w:w w:val="95"/>
                <w:sz w:val="18"/>
              </w:rPr>
              <w:t>NFORMATION</w:t>
            </w:r>
            <w:bookmarkStart w:id="2" w:name="INFORMACJE O WYBRANYM KIERUNKU I POZIOMI"/>
            <w:bookmarkEnd w:id="2"/>
            <w:r>
              <w:rPr>
                <w:b/>
                <w:w w:val="95"/>
                <w:sz w:val="18"/>
              </w:rPr>
              <w:t xml:space="preserve"> </w:t>
            </w:r>
            <w:r>
              <w:rPr>
                <w:b/>
                <w:w w:val="95"/>
                <w:sz w:val="24"/>
              </w:rPr>
              <w:t>O</w:t>
            </w:r>
            <w:r>
              <w:rPr>
                <w:b/>
                <w:w w:val="95"/>
                <w:sz w:val="18"/>
              </w:rPr>
              <w:t xml:space="preserve">N </w:t>
            </w:r>
            <w:r>
              <w:rPr>
                <w:b/>
                <w:w w:val="95"/>
                <w:sz w:val="24"/>
              </w:rPr>
              <w:t>T</w:t>
            </w:r>
            <w:r>
              <w:rPr>
                <w:b/>
                <w:w w:val="95"/>
                <w:sz w:val="18"/>
              </w:rPr>
              <w:t xml:space="preserve">HE </w:t>
            </w:r>
            <w:r>
              <w:rPr>
                <w:b/>
                <w:w w:val="95"/>
                <w:sz w:val="24"/>
              </w:rPr>
              <w:t>PROGRAM A</w:t>
            </w:r>
            <w:r>
              <w:rPr>
                <w:b/>
                <w:w w:val="95"/>
                <w:sz w:val="18"/>
              </w:rPr>
              <w:t xml:space="preserve">PPLIED </w:t>
            </w:r>
            <w:r>
              <w:rPr>
                <w:b/>
                <w:w w:val="95"/>
                <w:sz w:val="24"/>
              </w:rPr>
              <w:t>FOR:</w:t>
            </w:r>
          </w:p>
          <w:p>
            <w:pPr>
              <w:pStyle w:val="12"/>
              <w:spacing w:before="7"/>
              <w:ind w:left="3411" w:right="3361"/>
              <w:jc w:val="center"/>
              <w:rPr>
                <w:i/>
                <w:sz w:val="14"/>
              </w:rPr>
            </w:pPr>
            <w:r>
              <w:rPr>
                <w:i/>
                <w:sz w:val="14"/>
              </w:rPr>
              <w:t>I</w:t>
            </w:r>
            <w:r>
              <w:rPr>
                <w:i/>
                <w:sz w:val="10"/>
              </w:rPr>
              <w:t>NFORMACJE O WYBRANYM KIERUNKU I POZIOMIE STUDIÓW DZIENNYCH</w:t>
            </w:r>
            <w:r>
              <w:rPr>
                <w:i/>
                <w:sz w:val="1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2" w:hRule="atLeast"/>
        </w:trPr>
        <w:tc>
          <w:tcPr>
            <w:tcW w:w="2011" w:type="dxa"/>
            <w:vMerge w:val="restart"/>
            <w:shd w:val="clear" w:color="auto" w:fill="D9D9D9"/>
            <w:noWrap w:val="0"/>
            <w:vAlign w:val="center"/>
          </w:tcPr>
          <w:p>
            <w:pPr>
              <w:pStyle w:val="12"/>
              <w:ind w:right="371"/>
              <w:jc w:val="center"/>
              <w:rPr>
                <w:b/>
                <w:sz w:val="24"/>
              </w:rPr>
            </w:pPr>
            <w:bookmarkStart w:id="3" w:name="PROGRAM"/>
            <w:bookmarkEnd w:id="3"/>
            <w:r>
              <w:rPr>
                <w:b/>
                <w:w w:val="95"/>
                <w:sz w:val="24"/>
              </w:rPr>
              <w:t>PROGRAM</w:t>
            </w:r>
          </w:p>
          <w:p>
            <w:pPr>
              <w:pStyle w:val="12"/>
              <w:spacing w:before="14"/>
              <w:ind w:left="292" w:right="371"/>
              <w:jc w:val="center"/>
              <w:rPr>
                <w:rFonts w:hint="eastAsia" w:ascii="宋体" w:eastAsia="宋体"/>
                <w:b/>
                <w:sz w:val="24"/>
              </w:rPr>
            </w:pPr>
            <w:bookmarkStart w:id="4" w:name="课程"/>
            <w:bookmarkEnd w:id="4"/>
            <w:r>
              <w:rPr>
                <w:rFonts w:hint="eastAsia" w:ascii="宋体" w:eastAsia="宋体"/>
                <w:b/>
                <w:sz w:val="24"/>
              </w:rPr>
              <w:t>课程</w:t>
            </w:r>
          </w:p>
        </w:tc>
        <w:tc>
          <w:tcPr>
            <w:tcW w:w="7699" w:type="dxa"/>
            <w:noWrap w:val="0"/>
            <w:vAlign w:val="top"/>
          </w:tcPr>
          <w:p>
            <w:pPr>
              <w:pStyle w:val="12"/>
              <w:spacing w:before="69"/>
              <w:ind w:left="76"/>
              <w:rPr>
                <w:rFonts w:hint="eastAsia" w:ascii="宋体" w:eastAsia="宋体"/>
                <w:b/>
                <w:sz w:val="21"/>
              </w:rPr>
            </w:pPr>
            <w:bookmarkStart w:id="5" w:name="Master of Business Administration 工商管理硕士"/>
            <w:bookmarkEnd w:id="5"/>
            <w:r>
              <w:rPr>
                <w:b/>
                <w:sz w:val="21"/>
              </w:rPr>
              <w:t xml:space="preserve">Master of Operations And Supply Chain Management  </w:t>
            </w:r>
            <w:r>
              <w:rPr>
                <w:rFonts w:hint="eastAsia" w:ascii="宋体" w:eastAsia="宋体"/>
                <w:b/>
                <w:sz w:val="21"/>
                <w:lang w:eastAsia="zh-CN"/>
              </w:rPr>
              <w:t>运营与供应链管理</w:t>
            </w:r>
            <w:r>
              <w:rPr>
                <w:rFonts w:hint="eastAsia" w:ascii="宋体" w:eastAsia="宋体"/>
                <w:b/>
                <w:sz w:val="21"/>
              </w:rPr>
              <w:t>硕士</w:t>
            </w:r>
          </w:p>
        </w:tc>
        <w:tc>
          <w:tcPr>
            <w:tcW w:w="763" w:type="dxa"/>
            <w:noWrap w:val="0"/>
            <w:vAlign w:val="top"/>
          </w:tcPr>
          <w:p>
            <w:pPr>
              <w:pStyle w:val="12"/>
              <w:spacing w:before="40"/>
              <w:ind w:left="69"/>
              <w:jc w:val="center"/>
              <w:rPr>
                <w:rFonts w:ascii="Wingdings" w:hAnsi="Wingdings" w:eastAsia="宋体"/>
                <w:sz w:val="24"/>
                <w:szCs w:val="24"/>
                <w:lang w:eastAsia="zh-CN"/>
              </w:rPr>
            </w:pPr>
            <w:bookmarkStart w:id="6" w:name=""/>
            <w:bookmarkEnd w:id="6"/>
            <w:r>
              <w:rPr>
                <w:rFonts w:ascii="Arial" w:hAnsi="Arial" w:cs="Arial"/>
                <w:color w:val="333333"/>
                <w:sz w:val="24"/>
                <w:szCs w:val="24"/>
                <w:shd w:val="clear" w:color="auto" w:fill="FFFFFF"/>
              </w:rPr>
              <w:t>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011" w:type="dxa"/>
            <w:vMerge w:val="continue"/>
            <w:tcBorders>
              <w:top w:val="nil"/>
            </w:tcBorders>
            <w:shd w:val="clear" w:color="auto" w:fill="D9D9D9"/>
            <w:noWrap w:val="0"/>
            <w:vAlign w:val="top"/>
          </w:tcPr>
          <w:p>
            <w:pPr>
              <w:rPr>
                <w:sz w:val="2"/>
                <w:szCs w:val="2"/>
              </w:rPr>
            </w:pPr>
          </w:p>
        </w:tc>
        <w:tc>
          <w:tcPr>
            <w:tcW w:w="7699" w:type="dxa"/>
            <w:noWrap w:val="0"/>
            <w:vAlign w:val="top"/>
          </w:tcPr>
          <w:p>
            <w:pPr>
              <w:pStyle w:val="12"/>
              <w:spacing w:before="74"/>
              <w:ind w:firstLine="105" w:firstLineChars="50"/>
              <w:rPr>
                <w:rFonts w:hint="eastAsia" w:eastAsia="宋体"/>
                <w:b/>
                <w:sz w:val="21"/>
                <w:lang w:eastAsia="zh-CN"/>
              </w:rPr>
            </w:pPr>
            <w:bookmarkStart w:id="7" w:name="Master of International Management   国际管"/>
            <w:bookmarkEnd w:id="7"/>
            <w:r>
              <w:rPr>
                <w:rFonts w:hint="eastAsia" w:eastAsia="宋体"/>
                <w:b/>
                <w:sz w:val="21"/>
                <w:lang w:eastAsia="zh-CN"/>
              </w:rPr>
              <w:t xml:space="preserve">MSc In Operation And </w:t>
            </w:r>
            <w:r>
              <w:rPr>
                <w:b/>
                <w:sz w:val="21"/>
              </w:rPr>
              <w:t xml:space="preserve"> Supply Chain Management</w:t>
            </w:r>
            <w:r>
              <w:rPr>
                <w:rFonts w:hint="eastAsia" w:eastAsia="宋体"/>
                <w:b/>
                <w:sz w:val="21"/>
                <w:lang w:eastAsia="zh-CN"/>
              </w:rPr>
              <w:t xml:space="preserve">  </w:t>
            </w:r>
            <w:r>
              <w:rPr>
                <w:rFonts w:hint="eastAsia" w:ascii="宋体" w:eastAsia="宋体"/>
                <w:b/>
                <w:sz w:val="21"/>
                <w:lang w:eastAsia="zh-CN"/>
              </w:rPr>
              <w:t>运营与供应链管理博士</w:t>
            </w:r>
          </w:p>
        </w:tc>
        <w:tc>
          <w:tcPr>
            <w:tcW w:w="763" w:type="dxa"/>
            <w:noWrap w:val="0"/>
            <w:vAlign w:val="top"/>
          </w:tcPr>
          <w:p>
            <w:pPr>
              <w:pStyle w:val="12"/>
              <w:spacing w:before="45"/>
              <w:ind w:left="69"/>
              <w:jc w:val="center"/>
              <w:rPr>
                <w:rFonts w:ascii="Wingdings" w:hAnsi="Wingdings" w:eastAsia="宋体"/>
                <w:sz w:val="24"/>
                <w:szCs w:val="24"/>
                <w:lang w:eastAsia="zh-CN"/>
              </w:rPr>
            </w:pPr>
            <w:r>
              <w:rPr>
                <w:rFonts w:ascii="Arial" w:hAnsi="Arial" w:cs="Arial"/>
                <w:color w:val="333333"/>
                <w:sz w:val="24"/>
                <w:szCs w:val="24"/>
                <w:shd w:val="clear" w:color="auto" w:fill="FFFFFF"/>
              </w:rPr>
              <w:t>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2011" w:type="dxa"/>
            <w:vMerge w:val="continue"/>
            <w:tcBorders>
              <w:top w:val="nil"/>
            </w:tcBorders>
            <w:shd w:val="clear" w:color="auto" w:fill="D9D9D9"/>
            <w:noWrap w:val="0"/>
            <w:vAlign w:val="top"/>
          </w:tcPr>
          <w:p>
            <w:pPr>
              <w:rPr>
                <w:sz w:val="2"/>
                <w:szCs w:val="2"/>
              </w:rPr>
            </w:pPr>
          </w:p>
        </w:tc>
        <w:tc>
          <w:tcPr>
            <w:tcW w:w="7699" w:type="dxa"/>
            <w:noWrap w:val="0"/>
            <w:vAlign w:val="top"/>
          </w:tcPr>
          <w:p>
            <w:pPr>
              <w:pStyle w:val="12"/>
              <w:spacing w:before="74"/>
              <w:ind w:left="76"/>
              <w:rPr>
                <w:rFonts w:hint="eastAsia" w:ascii="宋体" w:eastAsia="宋体"/>
                <w:b/>
                <w:sz w:val="21"/>
              </w:rPr>
            </w:pPr>
            <w:bookmarkStart w:id="8" w:name="Doctor of Business Administration 工商管理博士"/>
            <w:bookmarkEnd w:id="8"/>
            <w:r>
              <w:rPr>
                <w:b/>
                <w:sz w:val="21"/>
              </w:rPr>
              <w:t>OTHER –Specify:</w:t>
            </w:r>
            <w:r>
              <w:rPr>
                <w:rFonts w:hint="eastAsia" w:ascii="宋体" w:hAnsi="宋体" w:eastAsia="宋体"/>
                <w:b/>
                <w:sz w:val="21"/>
              </w:rPr>
              <w:t>其他类别</w:t>
            </w:r>
          </w:p>
        </w:tc>
        <w:tc>
          <w:tcPr>
            <w:tcW w:w="763" w:type="dxa"/>
            <w:noWrap w:val="0"/>
            <w:vAlign w:val="top"/>
          </w:tcPr>
          <w:p>
            <w:pPr>
              <w:pStyle w:val="12"/>
              <w:spacing w:before="43" w:line="341" w:lineRule="exact"/>
              <w:ind w:left="69"/>
              <w:jc w:val="center"/>
              <w:rPr>
                <w:rFonts w:hint="eastAsia" w:ascii="宋体" w:hAnsi="宋体" w:eastAsia="宋体"/>
                <w:sz w:val="24"/>
                <w:szCs w:val="24"/>
                <w:lang w:eastAsia="zh-CN"/>
              </w:rPr>
            </w:pPr>
            <w:bookmarkStart w:id="9" w:name="■■"/>
            <w:bookmarkEnd w:id="9"/>
            <w:r>
              <w:rPr>
                <w:rFonts w:ascii="Arial" w:hAnsi="Arial" w:cs="Arial"/>
                <w:color w:val="333333"/>
                <w:sz w:val="24"/>
                <w:szCs w:val="24"/>
                <w:shd w:val="clear" w:color="auto" w:fill="FFFFFF"/>
              </w:rPr>
              <w:t>口</w:t>
            </w:r>
          </w:p>
        </w:tc>
      </w:tr>
    </w:tbl>
    <w:p>
      <w:pPr>
        <w:pStyle w:val="4"/>
        <w:rPr>
          <w:rFonts w:ascii="Times New Roman"/>
          <w:i w:val="0"/>
          <w:sz w:val="20"/>
        </w:rPr>
      </w:pPr>
    </w:p>
    <w:p>
      <w:pPr>
        <w:pStyle w:val="4"/>
        <w:rPr>
          <w:rFonts w:ascii="Times New Roman"/>
          <w:i w:val="0"/>
          <w:sz w:val="20"/>
        </w:rPr>
      </w:pPr>
    </w:p>
    <w:p>
      <w:pPr>
        <w:pStyle w:val="4"/>
        <w:spacing w:before="10"/>
        <w:rPr>
          <w:rFonts w:ascii="Times New Roman"/>
          <w:i w:val="0"/>
          <w:sz w:val="10"/>
        </w:rPr>
      </w:pPr>
    </w:p>
    <w:tbl>
      <w:tblPr>
        <w:tblStyle w:val="8"/>
        <w:tblW w:w="10499"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8"/>
        <w:gridCol w:w="1482"/>
        <w:gridCol w:w="1526"/>
        <w:gridCol w:w="2178"/>
        <w:gridCol w:w="3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08" w:hRule="atLeast"/>
        </w:trPr>
        <w:tc>
          <w:tcPr>
            <w:tcW w:w="10499" w:type="dxa"/>
            <w:gridSpan w:val="5"/>
            <w:shd w:val="clear" w:color="auto" w:fill="D9D9D9"/>
            <w:noWrap w:val="0"/>
            <w:vAlign w:val="top"/>
          </w:tcPr>
          <w:p>
            <w:pPr>
              <w:pStyle w:val="12"/>
              <w:spacing w:before="1" w:line="290" w:lineRule="exact"/>
              <w:ind w:left="3980"/>
              <w:rPr>
                <w:rFonts w:hint="eastAsia" w:eastAsia="宋体"/>
                <w:b/>
                <w:sz w:val="24"/>
                <w:lang w:eastAsia="zh-CN"/>
              </w:rPr>
            </w:pPr>
            <w:r>
              <w:rPr>
                <w:b/>
                <w:sz w:val="24"/>
              </w:rPr>
              <w:t>B. P</w:t>
            </w:r>
            <w:r>
              <w:rPr>
                <w:b/>
                <w:sz w:val="18"/>
              </w:rPr>
              <w:t xml:space="preserve">ERSONAL </w:t>
            </w:r>
            <w:r>
              <w:rPr>
                <w:b/>
                <w:sz w:val="24"/>
              </w:rPr>
              <w:t>I</w:t>
            </w:r>
            <w:r>
              <w:rPr>
                <w:b/>
                <w:sz w:val="18"/>
              </w:rPr>
              <w:t>NFORMATION</w:t>
            </w:r>
            <w:r>
              <w:rPr>
                <w:b/>
                <w:sz w:val="24"/>
              </w:rPr>
              <w:t>:</w:t>
            </w:r>
            <w:r>
              <w:rPr>
                <w:rFonts w:hint="eastAsia" w:eastAsia="宋体"/>
                <w:b/>
                <w:sz w:val="24"/>
                <w:lang w:eastAsia="zh-CN"/>
              </w:rPr>
              <w:t>个人信息</w:t>
            </w:r>
          </w:p>
          <w:p>
            <w:pPr>
              <w:pStyle w:val="12"/>
              <w:spacing w:line="168" w:lineRule="exact"/>
              <w:ind w:left="4830" w:right="4830"/>
              <w:jc w:val="center"/>
              <w:rPr>
                <w:rFonts w:hint="eastAsia" w:eastAsia="宋体"/>
                <w:i/>
                <w:sz w:val="14"/>
                <w:lang w:eastAsia="zh-CN"/>
              </w:rPr>
            </w:pPr>
            <w:r>
              <w:rPr>
                <w:i/>
                <w:w w:val="105"/>
                <w:sz w:val="14"/>
              </w:rPr>
              <w:t>D</w:t>
            </w:r>
            <w:r>
              <w:rPr>
                <w:i/>
                <w:w w:val="105"/>
                <w:sz w:val="10"/>
              </w:rPr>
              <w:t>ANE OSOBOWE</w:t>
            </w:r>
            <w:r>
              <w:rPr>
                <w:i/>
                <w:w w:val="105"/>
                <w:sz w:val="14"/>
              </w:rPr>
              <w:t>:</w:t>
            </w:r>
            <w:r>
              <w:rPr>
                <w:rFonts w:hint="eastAsia" w:eastAsia="宋体"/>
                <w:i/>
                <w:w w:val="105"/>
                <w:sz w:val="1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2178" w:type="dxa"/>
            <w:tcBorders>
              <w:bottom w:val="double" w:color="000000" w:sz="0" w:space="0"/>
            </w:tcBorders>
            <w:shd w:val="clear" w:color="auto" w:fill="D9D9D9"/>
            <w:noWrap w:val="0"/>
            <w:vAlign w:val="top"/>
          </w:tcPr>
          <w:p>
            <w:pPr>
              <w:pStyle w:val="12"/>
              <w:spacing w:before="6"/>
              <w:ind w:left="66"/>
              <w:jc w:val="right"/>
              <w:rPr>
                <w:b/>
                <w:sz w:val="17"/>
              </w:rPr>
            </w:pPr>
            <w:r>
              <w:rPr>
                <w:b/>
                <w:sz w:val="19"/>
              </w:rPr>
              <w:t>G</w:t>
            </w:r>
            <w:r>
              <w:rPr>
                <w:b/>
                <w:sz w:val="16"/>
              </w:rPr>
              <w:t>ENDER</w:t>
            </w:r>
            <w:r>
              <w:rPr>
                <w:b/>
                <w:sz w:val="17"/>
              </w:rPr>
              <w:t>:</w:t>
            </w:r>
          </w:p>
          <w:p>
            <w:pPr>
              <w:pStyle w:val="12"/>
              <w:spacing w:before="3" w:line="163" w:lineRule="exact"/>
              <w:ind w:left="66"/>
              <w:jc w:val="right"/>
              <w:rPr>
                <w:rFonts w:hint="eastAsia" w:eastAsia="宋体"/>
                <w:sz w:val="14"/>
                <w:lang w:eastAsia="zh-CN"/>
              </w:rPr>
            </w:pPr>
            <w:r>
              <w:rPr>
                <w:rFonts w:hint="eastAsia" w:eastAsia="宋体"/>
                <w:sz w:val="15"/>
                <w:szCs w:val="15"/>
                <w:lang w:eastAsia="zh-CN"/>
              </w:rPr>
              <w:t>性别</w:t>
            </w:r>
          </w:p>
        </w:tc>
        <w:tc>
          <w:tcPr>
            <w:tcW w:w="1482" w:type="dxa"/>
            <w:tcBorders>
              <w:bottom w:val="double" w:color="000000" w:sz="0" w:space="0"/>
            </w:tcBorders>
            <w:shd w:val="clear" w:color="auto" w:fill="auto"/>
            <w:noWrap w:val="0"/>
            <w:vAlign w:val="top"/>
          </w:tcPr>
          <w:p>
            <w:pPr>
              <w:pStyle w:val="12"/>
              <w:spacing w:before="6"/>
              <w:ind w:right="398" w:firstLine="210" w:firstLineChars="100"/>
              <w:jc w:val="both"/>
              <w:rPr>
                <w:b/>
                <w:sz w:val="16"/>
              </w:rPr>
            </w:pPr>
            <w:r>
              <w:rPr>
                <w:rFonts w:ascii="Arial" w:hAnsi="Arial" w:cs="Arial"/>
                <w:color w:val="333333"/>
                <w:sz w:val="21"/>
                <w:szCs w:val="21"/>
                <w:shd w:val="clear" w:color="auto" w:fill="FFFFFF"/>
              </w:rPr>
              <w:t>口</w:t>
            </w:r>
            <w:r>
              <w:rPr>
                <w:rFonts w:hint="eastAsia" w:ascii="Arial" w:hAnsi="Arial" w:eastAsia="宋体" w:cs="Arial"/>
                <w:color w:val="333333"/>
                <w:sz w:val="21"/>
                <w:szCs w:val="21"/>
                <w:shd w:val="clear" w:color="auto" w:fill="FFFFFF"/>
                <w:lang w:eastAsia="zh-CN"/>
              </w:rPr>
              <w:t xml:space="preserve"> </w:t>
            </w:r>
            <w:r>
              <w:rPr>
                <w:b/>
                <w:w w:val="90"/>
                <w:sz w:val="19"/>
              </w:rPr>
              <w:t>F</w:t>
            </w:r>
            <w:r>
              <w:rPr>
                <w:b/>
                <w:w w:val="90"/>
                <w:sz w:val="16"/>
              </w:rPr>
              <w:t>EMALE</w:t>
            </w:r>
          </w:p>
          <w:p>
            <w:pPr>
              <w:pStyle w:val="12"/>
              <w:spacing w:before="3" w:line="163" w:lineRule="exact"/>
              <w:ind w:right="229" w:firstLine="600" w:firstLineChars="400"/>
              <w:rPr>
                <w:rFonts w:hint="eastAsia" w:eastAsia="宋体"/>
                <w:sz w:val="14"/>
                <w:lang w:eastAsia="zh-CN"/>
              </w:rPr>
            </w:pPr>
            <w:r>
              <w:rPr>
                <w:rFonts w:hint="eastAsia" w:eastAsia="宋体"/>
                <w:sz w:val="15"/>
                <w:szCs w:val="15"/>
                <w:lang w:eastAsia="zh-CN"/>
              </w:rPr>
              <w:t>女性</w:t>
            </w:r>
          </w:p>
        </w:tc>
        <w:tc>
          <w:tcPr>
            <w:tcW w:w="1526" w:type="dxa"/>
            <w:tcBorders>
              <w:bottom w:val="double" w:color="000000" w:sz="0" w:space="0"/>
            </w:tcBorders>
            <w:shd w:val="clear" w:color="auto" w:fill="auto"/>
            <w:noWrap w:val="0"/>
            <w:vAlign w:val="top"/>
          </w:tcPr>
          <w:p>
            <w:pPr>
              <w:pStyle w:val="12"/>
              <w:spacing w:before="6"/>
              <w:ind w:firstLine="420" w:firstLineChars="200"/>
              <w:rPr>
                <w:b/>
                <w:sz w:val="16"/>
              </w:rPr>
            </w:pPr>
            <w:r>
              <w:rPr>
                <w:rFonts w:ascii="Arial" w:hAnsi="Arial" w:cs="Arial"/>
                <w:color w:val="333333"/>
                <w:sz w:val="21"/>
                <w:szCs w:val="21"/>
                <w:shd w:val="clear" w:color="auto" w:fill="FFFFFF"/>
              </w:rPr>
              <w:t>口</w:t>
            </w:r>
            <w:r>
              <w:rPr>
                <w:rFonts w:hint="eastAsia" w:ascii="Arial" w:hAnsi="Arial" w:eastAsia="宋体" w:cs="Arial"/>
                <w:color w:val="333333"/>
                <w:sz w:val="21"/>
                <w:szCs w:val="21"/>
                <w:shd w:val="clear" w:color="auto" w:fill="FFFFFF"/>
                <w:lang w:eastAsia="zh-CN"/>
              </w:rPr>
              <w:t xml:space="preserve"> </w:t>
            </w:r>
            <w:r>
              <w:rPr>
                <w:b/>
                <w:w w:val="90"/>
                <w:sz w:val="19"/>
              </w:rPr>
              <w:t>M</w:t>
            </w:r>
            <w:r>
              <w:rPr>
                <w:b/>
                <w:w w:val="90"/>
                <w:sz w:val="16"/>
              </w:rPr>
              <w:t>ALE</w:t>
            </w:r>
          </w:p>
          <w:p>
            <w:pPr>
              <w:pStyle w:val="12"/>
              <w:spacing w:before="3" w:line="163" w:lineRule="exact"/>
              <w:jc w:val="center"/>
              <w:rPr>
                <w:rFonts w:hint="eastAsia" w:eastAsia="宋体"/>
                <w:sz w:val="14"/>
                <w:lang w:eastAsia="zh-CN"/>
              </w:rPr>
            </w:pPr>
            <w:r>
              <w:rPr>
                <w:rFonts w:hint="eastAsia" w:eastAsia="宋体"/>
                <w:sz w:val="15"/>
                <w:szCs w:val="15"/>
                <w:lang w:eastAsia="zh-CN"/>
              </w:rPr>
              <w:t xml:space="preserve">      男性</w:t>
            </w:r>
          </w:p>
        </w:tc>
        <w:tc>
          <w:tcPr>
            <w:tcW w:w="2178" w:type="dxa"/>
            <w:tcBorders>
              <w:bottom w:val="double" w:color="000000" w:sz="0" w:space="0"/>
            </w:tcBorders>
            <w:shd w:val="clear" w:color="auto" w:fill="D9D9D9"/>
            <w:noWrap w:val="0"/>
            <w:vAlign w:val="top"/>
          </w:tcPr>
          <w:p>
            <w:pPr>
              <w:pStyle w:val="12"/>
              <w:spacing w:before="6"/>
              <w:ind w:left="74"/>
              <w:jc w:val="right"/>
              <w:rPr>
                <w:b/>
                <w:sz w:val="19"/>
              </w:rPr>
            </w:pPr>
            <w:r>
              <w:rPr>
                <w:b/>
                <w:sz w:val="19"/>
              </w:rPr>
              <w:t>M</w:t>
            </w:r>
            <w:r>
              <w:rPr>
                <w:b/>
                <w:sz w:val="16"/>
              </w:rPr>
              <w:t xml:space="preserve">ARITAL </w:t>
            </w:r>
            <w:r>
              <w:rPr>
                <w:b/>
                <w:sz w:val="19"/>
              </w:rPr>
              <w:t>S</w:t>
            </w:r>
            <w:r>
              <w:rPr>
                <w:b/>
                <w:sz w:val="16"/>
              </w:rPr>
              <w:t>TATUS</w:t>
            </w:r>
            <w:r>
              <w:rPr>
                <w:b/>
                <w:sz w:val="19"/>
              </w:rPr>
              <w:t>:</w:t>
            </w:r>
          </w:p>
          <w:p>
            <w:pPr>
              <w:pStyle w:val="12"/>
              <w:spacing w:before="3" w:line="163" w:lineRule="exact"/>
              <w:ind w:left="74"/>
              <w:jc w:val="right"/>
              <w:rPr>
                <w:rFonts w:hint="eastAsia" w:eastAsia="宋体"/>
                <w:sz w:val="14"/>
                <w:lang w:eastAsia="zh-CN"/>
              </w:rPr>
            </w:pPr>
            <w:r>
              <w:rPr>
                <w:rFonts w:hint="eastAsia" w:eastAsia="宋体"/>
                <w:sz w:val="15"/>
                <w:szCs w:val="15"/>
                <w:lang w:eastAsia="zh-CN"/>
              </w:rPr>
              <w:t>婚姻状况</w:t>
            </w:r>
          </w:p>
        </w:tc>
        <w:tc>
          <w:tcPr>
            <w:tcW w:w="3135" w:type="dxa"/>
            <w:tcBorders>
              <w:bottom w:val="double" w:color="000000" w:sz="0" w:space="0"/>
            </w:tcBorders>
            <w:noWrap w:val="0"/>
            <w:vAlign w:val="top"/>
          </w:tcPr>
          <w:p>
            <w:pPr>
              <w:pStyle w:val="12"/>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2178" w:type="dxa"/>
            <w:tcBorders>
              <w:top w:val="double" w:color="000000" w:sz="0" w:space="0"/>
              <w:bottom w:val="double" w:color="000000" w:sz="0" w:space="0"/>
            </w:tcBorders>
            <w:shd w:val="clear" w:color="auto" w:fill="D9D9D9"/>
            <w:noWrap w:val="0"/>
            <w:vAlign w:val="top"/>
          </w:tcPr>
          <w:p>
            <w:pPr>
              <w:pStyle w:val="12"/>
              <w:spacing w:before="27"/>
              <w:ind w:left="66"/>
              <w:jc w:val="right"/>
              <w:rPr>
                <w:b/>
                <w:sz w:val="19"/>
              </w:rPr>
            </w:pPr>
            <w:r>
              <w:rPr>
                <w:b/>
                <w:sz w:val="19"/>
              </w:rPr>
              <w:t>C</w:t>
            </w:r>
            <w:r>
              <w:rPr>
                <w:b/>
                <w:sz w:val="16"/>
              </w:rPr>
              <w:t>ITIZENSHIP</w:t>
            </w:r>
            <w:r>
              <w:rPr>
                <w:b/>
                <w:sz w:val="19"/>
              </w:rPr>
              <w:t>:</w:t>
            </w:r>
          </w:p>
          <w:p>
            <w:pPr>
              <w:pStyle w:val="12"/>
              <w:spacing w:before="3"/>
              <w:ind w:left="66"/>
              <w:jc w:val="right"/>
              <w:rPr>
                <w:rFonts w:hint="eastAsia" w:eastAsia="宋体"/>
                <w:sz w:val="14"/>
                <w:lang w:eastAsia="zh-CN"/>
              </w:rPr>
            </w:pPr>
            <w:r>
              <w:rPr>
                <w:rFonts w:hint="eastAsia" w:eastAsia="宋体"/>
                <w:w w:val="105"/>
                <w:sz w:val="15"/>
                <w:szCs w:val="15"/>
                <w:lang w:eastAsia="zh-CN"/>
              </w:rPr>
              <w:t>公民身份</w:t>
            </w:r>
          </w:p>
        </w:tc>
        <w:tc>
          <w:tcPr>
            <w:tcW w:w="3008" w:type="dxa"/>
            <w:gridSpan w:val="2"/>
            <w:tcBorders>
              <w:top w:val="double" w:color="000000" w:sz="0" w:space="0"/>
              <w:bottom w:val="double" w:color="000000" w:sz="0" w:space="0"/>
            </w:tcBorders>
            <w:shd w:val="clear" w:color="auto" w:fill="auto"/>
            <w:noWrap w:val="0"/>
            <w:vAlign w:val="top"/>
          </w:tcPr>
          <w:p>
            <w:pPr>
              <w:pStyle w:val="12"/>
              <w:rPr>
                <w:rFonts w:hint="eastAsia" w:ascii="Times New Roman" w:eastAsia="宋体"/>
                <w:sz w:val="14"/>
                <w:lang w:eastAsia="zh-CN"/>
              </w:rPr>
            </w:pPr>
          </w:p>
        </w:tc>
        <w:tc>
          <w:tcPr>
            <w:tcW w:w="2178" w:type="dxa"/>
            <w:tcBorders>
              <w:top w:val="double" w:color="000000" w:sz="0" w:space="0"/>
              <w:bottom w:val="double" w:color="000000" w:sz="0" w:space="0"/>
            </w:tcBorders>
            <w:shd w:val="clear" w:color="auto" w:fill="D9D9D9"/>
            <w:noWrap w:val="0"/>
            <w:vAlign w:val="top"/>
          </w:tcPr>
          <w:p>
            <w:pPr>
              <w:pStyle w:val="12"/>
              <w:spacing w:before="13"/>
              <w:ind w:left="74"/>
              <w:jc w:val="right"/>
              <w:rPr>
                <w:b/>
                <w:sz w:val="19"/>
              </w:rPr>
            </w:pPr>
            <w:r>
              <w:rPr>
                <w:b/>
                <w:sz w:val="19"/>
              </w:rPr>
              <w:t>N</w:t>
            </w:r>
            <w:r>
              <w:rPr>
                <w:b/>
                <w:sz w:val="16"/>
              </w:rPr>
              <w:t>ATIONALITY</w:t>
            </w:r>
            <w:r>
              <w:rPr>
                <w:b/>
                <w:sz w:val="19"/>
              </w:rPr>
              <w:t>:</w:t>
            </w:r>
          </w:p>
          <w:p>
            <w:pPr>
              <w:pStyle w:val="12"/>
              <w:spacing w:before="3" w:line="187" w:lineRule="exact"/>
              <w:ind w:left="74"/>
              <w:jc w:val="right"/>
              <w:rPr>
                <w:rFonts w:hint="eastAsia" w:eastAsia="宋体"/>
                <w:sz w:val="16"/>
                <w:lang w:eastAsia="zh-CN"/>
              </w:rPr>
            </w:pPr>
            <w:r>
              <w:rPr>
                <w:rFonts w:hint="eastAsia" w:eastAsia="宋体"/>
                <w:w w:val="105"/>
                <w:sz w:val="15"/>
                <w:szCs w:val="15"/>
                <w:lang w:eastAsia="zh-CN"/>
              </w:rPr>
              <w:t>国籍</w:t>
            </w:r>
          </w:p>
        </w:tc>
        <w:tc>
          <w:tcPr>
            <w:tcW w:w="3135" w:type="dxa"/>
            <w:tcBorders>
              <w:top w:val="double" w:color="000000" w:sz="0" w:space="0"/>
              <w:bottom w:val="double" w:color="000000" w:sz="0" w:space="0"/>
            </w:tcBorders>
            <w:noWrap w:val="0"/>
            <w:vAlign w:val="top"/>
          </w:tcPr>
          <w:p>
            <w:pPr>
              <w:pStyle w:val="12"/>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2178" w:type="dxa"/>
            <w:tcBorders>
              <w:top w:val="double" w:color="000000" w:sz="0" w:space="0"/>
              <w:bottom w:val="double" w:color="000000" w:sz="0" w:space="0"/>
            </w:tcBorders>
            <w:shd w:val="clear" w:color="auto" w:fill="D9D9D9"/>
            <w:noWrap w:val="0"/>
            <w:vAlign w:val="top"/>
          </w:tcPr>
          <w:p>
            <w:pPr>
              <w:pStyle w:val="12"/>
              <w:spacing w:before="13"/>
              <w:ind w:left="66"/>
              <w:jc w:val="right"/>
              <w:rPr>
                <w:b/>
                <w:sz w:val="19"/>
              </w:rPr>
            </w:pPr>
            <w:r>
              <w:rPr>
                <w:b/>
                <w:sz w:val="19"/>
              </w:rPr>
              <w:t>C</w:t>
            </w:r>
            <w:r>
              <w:rPr>
                <w:b/>
                <w:sz w:val="16"/>
              </w:rPr>
              <w:t xml:space="preserve">OUNTRY </w:t>
            </w:r>
            <w:r>
              <w:rPr>
                <w:b/>
                <w:sz w:val="19"/>
              </w:rPr>
              <w:t>O</w:t>
            </w:r>
            <w:r>
              <w:rPr>
                <w:b/>
                <w:sz w:val="16"/>
              </w:rPr>
              <w:t xml:space="preserve">F </w:t>
            </w:r>
            <w:r>
              <w:rPr>
                <w:b/>
                <w:sz w:val="19"/>
              </w:rPr>
              <w:t>B</w:t>
            </w:r>
            <w:r>
              <w:rPr>
                <w:b/>
                <w:sz w:val="16"/>
              </w:rPr>
              <w:t>IRTH</w:t>
            </w:r>
            <w:r>
              <w:rPr>
                <w:b/>
                <w:sz w:val="19"/>
              </w:rPr>
              <w:t>:</w:t>
            </w:r>
          </w:p>
          <w:p>
            <w:pPr>
              <w:pStyle w:val="12"/>
              <w:spacing w:before="2" w:line="163" w:lineRule="exact"/>
              <w:ind w:left="66"/>
              <w:jc w:val="right"/>
              <w:rPr>
                <w:rFonts w:hint="eastAsia" w:eastAsia="宋体"/>
                <w:sz w:val="14"/>
                <w:lang w:eastAsia="zh-CN"/>
              </w:rPr>
            </w:pPr>
            <w:r>
              <w:rPr>
                <w:rFonts w:hint="eastAsia" w:eastAsia="宋体"/>
                <w:w w:val="105"/>
                <w:sz w:val="15"/>
                <w:szCs w:val="15"/>
                <w:lang w:eastAsia="zh-CN"/>
              </w:rPr>
              <w:t>出生国家</w:t>
            </w:r>
          </w:p>
        </w:tc>
        <w:tc>
          <w:tcPr>
            <w:tcW w:w="3008" w:type="dxa"/>
            <w:gridSpan w:val="2"/>
            <w:tcBorders>
              <w:top w:val="double" w:color="000000" w:sz="0" w:space="0"/>
              <w:bottom w:val="double" w:color="000000" w:sz="0" w:space="0"/>
            </w:tcBorders>
            <w:shd w:val="clear" w:color="auto" w:fill="auto"/>
            <w:noWrap w:val="0"/>
            <w:vAlign w:val="top"/>
          </w:tcPr>
          <w:p>
            <w:pPr>
              <w:pStyle w:val="12"/>
              <w:rPr>
                <w:rFonts w:hint="eastAsia" w:ascii="Times New Roman" w:eastAsia="宋体"/>
                <w:sz w:val="14"/>
                <w:lang w:eastAsia="zh-CN"/>
              </w:rPr>
            </w:pPr>
          </w:p>
        </w:tc>
        <w:tc>
          <w:tcPr>
            <w:tcW w:w="2178" w:type="dxa"/>
            <w:tcBorders>
              <w:top w:val="double" w:color="000000" w:sz="0" w:space="0"/>
              <w:bottom w:val="double" w:color="000000" w:sz="0" w:space="0"/>
            </w:tcBorders>
            <w:shd w:val="clear" w:color="auto" w:fill="D9D9D9"/>
            <w:noWrap w:val="0"/>
            <w:vAlign w:val="top"/>
          </w:tcPr>
          <w:p>
            <w:pPr>
              <w:pStyle w:val="12"/>
              <w:spacing w:before="27"/>
              <w:ind w:left="74"/>
              <w:jc w:val="right"/>
              <w:rPr>
                <w:b/>
                <w:sz w:val="19"/>
              </w:rPr>
            </w:pPr>
            <w:r>
              <w:rPr>
                <w:b/>
                <w:sz w:val="19"/>
              </w:rPr>
              <w:t>C</w:t>
            </w:r>
            <w:r>
              <w:rPr>
                <w:b/>
                <w:sz w:val="16"/>
              </w:rPr>
              <w:t xml:space="preserve">OUNTRY </w:t>
            </w:r>
            <w:r>
              <w:rPr>
                <w:b/>
                <w:sz w:val="19"/>
              </w:rPr>
              <w:t>O</w:t>
            </w:r>
            <w:r>
              <w:rPr>
                <w:b/>
                <w:sz w:val="16"/>
              </w:rPr>
              <w:t xml:space="preserve">F </w:t>
            </w:r>
            <w:r>
              <w:rPr>
                <w:b/>
                <w:sz w:val="19"/>
              </w:rPr>
              <w:t>R</w:t>
            </w:r>
            <w:r>
              <w:rPr>
                <w:b/>
                <w:sz w:val="16"/>
              </w:rPr>
              <w:t>ESIDENCE</w:t>
            </w:r>
            <w:r>
              <w:rPr>
                <w:b/>
                <w:sz w:val="19"/>
              </w:rPr>
              <w:t>:</w:t>
            </w:r>
          </w:p>
          <w:p>
            <w:pPr>
              <w:pStyle w:val="12"/>
              <w:spacing w:before="3"/>
              <w:ind w:left="74"/>
              <w:jc w:val="right"/>
              <w:rPr>
                <w:rFonts w:hint="eastAsia" w:eastAsia="宋体"/>
                <w:sz w:val="12"/>
                <w:lang w:eastAsia="zh-CN"/>
              </w:rPr>
            </w:pPr>
            <w:r>
              <w:rPr>
                <w:rFonts w:hint="eastAsia" w:eastAsia="宋体"/>
                <w:w w:val="105"/>
                <w:sz w:val="15"/>
                <w:szCs w:val="15"/>
                <w:lang w:eastAsia="zh-CN"/>
              </w:rPr>
              <w:t>居住地（身份证）</w:t>
            </w:r>
          </w:p>
        </w:tc>
        <w:tc>
          <w:tcPr>
            <w:tcW w:w="3135" w:type="dxa"/>
            <w:tcBorders>
              <w:top w:val="double" w:color="000000" w:sz="0" w:space="0"/>
              <w:bottom w:val="double" w:color="000000" w:sz="0" w:space="0"/>
            </w:tcBorders>
            <w:noWrap w:val="0"/>
            <w:vAlign w:val="top"/>
          </w:tcPr>
          <w:p>
            <w:pPr>
              <w:pStyle w:val="12"/>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178" w:type="dxa"/>
            <w:tcBorders>
              <w:top w:val="double" w:color="000000" w:sz="0" w:space="0"/>
              <w:bottom w:val="double" w:color="000000" w:sz="0" w:space="0"/>
            </w:tcBorders>
            <w:shd w:val="clear" w:color="auto" w:fill="D9D9D9"/>
            <w:noWrap w:val="0"/>
            <w:vAlign w:val="top"/>
          </w:tcPr>
          <w:p>
            <w:pPr>
              <w:pStyle w:val="12"/>
              <w:spacing w:before="13"/>
              <w:ind w:left="66"/>
              <w:jc w:val="right"/>
              <w:rPr>
                <w:b/>
                <w:sz w:val="19"/>
              </w:rPr>
            </w:pPr>
            <w:r>
              <w:rPr>
                <w:b/>
                <w:sz w:val="19"/>
              </w:rPr>
              <w:t>P</w:t>
            </w:r>
            <w:r>
              <w:rPr>
                <w:b/>
                <w:sz w:val="16"/>
              </w:rPr>
              <w:t xml:space="preserve">LACE </w:t>
            </w:r>
            <w:r>
              <w:rPr>
                <w:b/>
                <w:sz w:val="19"/>
              </w:rPr>
              <w:t>O</w:t>
            </w:r>
            <w:r>
              <w:rPr>
                <w:b/>
                <w:sz w:val="16"/>
              </w:rPr>
              <w:t xml:space="preserve">F </w:t>
            </w:r>
            <w:r>
              <w:rPr>
                <w:b/>
                <w:sz w:val="19"/>
              </w:rPr>
              <w:t>B</w:t>
            </w:r>
            <w:r>
              <w:rPr>
                <w:b/>
                <w:sz w:val="16"/>
              </w:rPr>
              <w:t>IRTH</w:t>
            </w:r>
            <w:r>
              <w:rPr>
                <w:b/>
                <w:sz w:val="19"/>
              </w:rPr>
              <w:t>:</w:t>
            </w:r>
          </w:p>
          <w:p>
            <w:pPr>
              <w:pStyle w:val="12"/>
              <w:spacing w:before="2" w:line="158" w:lineRule="exact"/>
              <w:ind w:left="66"/>
              <w:jc w:val="right"/>
              <w:rPr>
                <w:rFonts w:hint="eastAsia" w:eastAsia="宋体"/>
                <w:sz w:val="14"/>
                <w:lang w:eastAsia="zh-CN"/>
              </w:rPr>
            </w:pPr>
            <w:r>
              <w:rPr>
                <w:rFonts w:hint="eastAsia" w:eastAsia="宋体"/>
                <w:w w:val="105"/>
                <w:sz w:val="15"/>
                <w:szCs w:val="15"/>
                <w:lang w:eastAsia="zh-CN"/>
              </w:rPr>
              <w:t>出生地</w:t>
            </w:r>
          </w:p>
        </w:tc>
        <w:tc>
          <w:tcPr>
            <w:tcW w:w="3008" w:type="dxa"/>
            <w:gridSpan w:val="2"/>
            <w:tcBorders>
              <w:top w:val="double" w:color="000000" w:sz="0" w:space="0"/>
              <w:bottom w:val="double" w:color="000000" w:sz="0" w:space="0"/>
            </w:tcBorders>
            <w:shd w:val="clear" w:color="auto" w:fill="auto"/>
            <w:noWrap w:val="0"/>
            <w:vAlign w:val="top"/>
          </w:tcPr>
          <w:p>
            <w:pPr>
              <w:pStyle w:val="12"/>
              <w:rPr>
                <w:rFonts w:ascii="Times New Roman"/>
                <w:sz w:val="14"/>
              </w:rPr>
            </w:pPr>
          </w:p>
        </w:tc>
        <w:tc>
          <w:tcPr>
            <w:tcW w:w="2178" w:type="dxa"/>
            <w:tcBorders>
              <w:top w:val="double" w:color="000000" w:sz="0" w:space="0"/>
              <w:bottom w:val="double" w:color="000000" w:sz="0" w:space="0"/>
            </w:tcBorders>
            <w:shd w:val="clear" w:color="auto" w:fill="D9D9D9"/>
            <w:noWrap w:val="0"/>
            <w:vAlign w:val="top"/>
          </w:tcPr>
          <w:p>
            <w:pPr>
              <w:pStyle w:val="12"/>
              <w:spacing w:before="13"/>
              <w:ind w:left="74"/>
              <w:jc w:val="right"/>
              <w:rPr>
                <w:rFonts w:hint="eastAsia" w:eastAsia="宋体"/>
                <w:sz w:val="14"/>
                <w:lang w:eastAsia="zh-CN"/>
              </w:rPr>
            </w:pPr>
            <w:r>
              <w:rPr>
                <w:b/>
                <w:spacing w:val="2"/>
                <w:w w:val="103"/>
                <w:sz w:val="19"/>
              </w:rPr>
              <w:t>D</w:t>
            </w:r>
            <w:r>
              <w:rPr>
                <w:b/>
                <w:w w:val="99"/>
                <w:sz w:val="16"/>
              </w:rPr>
              <w:t>ATE</w:t>
            </w:r>
            <w:r>
              <w:rPr>
                <w:b/>
                <w:sz w:val="16"/>
              </w:rPr>
              <w:t xml:space="preserve"> </w:t>
            </w:r>
            <w:r>
              <w:rPr>
                <w:b/>
                <w:spacing w:val="2"/>
                <w:w w:val="103"/>
                <w:sz w:val="19"/>
              </w:rPr>
              <w:t>O</w:t>
            </w:r>
            <w:r>
              <w:rPr>
                <w:b/>
                <w:w w:val="99"/>
                <w:sz w:val="16"/>
              </w:rPr>
              <w:t>F</w:t>
            </w:r>
            <w:r>
              <w:rPr>
                <w:b/>
                <w:sz w:val="16"/>
              </w:rPr>
              <w:t xml:space="preserve"> </w:t>
            </w:r>
            <w:r>
              <w:rPr>
                <w:b/>
                <w:spacing w:val="1"/>
                <w:w w:val="103"/>
                <w:sz w:val="19"/>
              </w:rPr>
              <w:t>B</w:t>
            </w:r>
            <w:r>
              <w:rPr>
                <w:b/>
                <w:w w:val="99"/>
                <w:sz w:val="16"/>
              </w:rPr>
              <w:t>IRTH</w:t>
            </w:r>
            <w:r>
              <w:rPr>
                <w:b/>
                <w:sz w:val="16"/>
              </w:rPr>
              <w:t xml:space="preserve"> </w:t>
            </w:r>
            <w:r>
              <w:rPr>
                <w:b/>
                <w:spacing w:val="1"/>
                <w:w w:val="103"/>
                <w:sz w:val="19"/>
              </w:rPr>
              <w:t>(</w:t>
            </w:r>
            <w:r>
              <w:rPr>
                <w:b/>
                <w:spacing w:val="1"/>
                <w:w w:val="99"/>
                <w:sz w:val="16"/>
              </w:rPr>
              <w:t>DD</w:t>
            </w:r>
            <w:r>
              <w:rPr>
                <w:b/>
                <w:w w:val="34"/>
                <w:sz w:val="19"/>
              </w:rPr>
              <w:t>-­‐</w:t>
            </w:r>
            <w:r>
              <w:rPr>
                <w:b/>
                <w:spacing w:val="1"/>
                <w:w w:val="99"/>
                <w:sz w:val="16"/>
              </w:rPr>
              <w:t>MM</w:t>
            </w:r>
            <w:r>
              <w:rPr>
                <w:b/>
                <w:w w:val="34"/>
                <w:sz w:val="19"/>
              </w:rPr>
              <w:t>-­‐</w:t>
            </w:r>
            <w:r>
              <w:rPr>
                <w:b/>
                <w:w w:val="99"/>
                <w:sz w:val="16"/>
              </w:rPr>
              <w:t>YY</w:t>
            </w:r>
            <w:r>
              <w:rPr>
                <w:b/>
                <w:spacing w:val="1"/>
                <w:w w:val="103"/>
                <w:sz w:val="19"/>
              </w:rPr>
              <w:t>)</w:t>
            </w:r>
            <w:r>
              <w:rPr>
                <w:rFonts w:hint="eastAsia" w:ascii="宋体" w:hAnsi="宋体" w:eastAsia="宋体" w:cs="宋体"/>
                <w:b/>
                <w:spacing w:val="1"/>
                <w:w w:val="103"/>
                <w:sz w:val="15"/>
                <w:szCs w:val="15"/>
              </w:rPr>
              <w:t>:</w:t>
            </w:r>
            <w:r>
              <w:rPr>
                <w:rFonts w:hint="eastAsia" w:ascii="宋体" w:hAnsi="宋体" w:eastAsia="宋体" w:cs="宋体"/>
                <w:sz w:val="15"/>
                <w:szCs w:val="15"/>
                <w:lang w:eastAsia="zh-CN"/>
              </w:rPr>
              <w:t>出生日期</w:t>
            </w:r>
          </w:p>
        </w:tc>
        <w:tc>
          <w:tcPr>
            <w:tcW w:w="3135" w:type="dxa"/>
            <w:tcBorders>
              <w:top w:val="double" w:color="000000" w:sz="0" w:space="0"/>
              <w:bottom w:val="double" w:color="000000" w:sz="0" w:space="0"/>
            </w:tcBorders>
            <w:noWrap w:val="0"/>
            <w:vAlign w:val="top"/>
          </w:tcPr>
          <w:p>
            <w:pPr>
              <w:pStyle w:val="12"/>
              <w:rPr>
                <w:rFonts w:hint="eastAsia" w:ascii="Times New Roman" w:eastAsia="宋体"/>
                <w:sz w:val="14"/>
                <w:lang w:eastAsia="zh-CN"/>
              </w:rPr>
            </w:pPr>
          </w:p>
          <w:p>
            <w:pPr>
              <w:jc w:val="center"/>
              <w:rPr>
                <w:rFonts w:hint="eastAsia"/>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0" w:hRule="atLeast"/>
        </w:trPr>
        <w:tc>
          <w:tcPr>
            <w:tcW w:w="2178" w:type="dxa"/>
            <w:tcBorders>
              <w:top w:val="double" w:color="000000" w:sz="0" w:space="0"/>
              <w:bottom w:val="double" w:color="000000" w:sz="0" w:space="0"/>
            </w:tcBorders>
            <w:shd w:val="clear" w:color="auto" w:fill="D9D9D9"/>
            <w:noWrap w:val="0"/>
            <w:vAlign w:val="top"/>
          </w:tcPr>
          <w:p>
            <w:pPr>
              <w:pStyle w:val="12"/>
              <w:spacing w:before="17" w:line="231" w:lineRule="exact"/>
              <w:ind w:left="66"/>
              <w:jc w:val="right"/>
              <w:rPr>
                <w:b/>
                <w:sz w:val="19"/>
              </w:rPr>
            </w:pPr>
            <w:r>
              <w:rPr>
                <w:b/>
                <w:sz w:val="19"/>
              </w:rPr>
              <w:t>L</w:t>
            </w:r>
            <w:r>
              <w:rPr>
                <w:b/>
                <w:sz w:val="16"/>
              </w:rPr>
              <w:t xml:space="preserve">AST </w:t>
            </w:r>
            <w:r>
              <w:rPr>
                <w:b/>
                <w:sz w:val="19"/>
              </w:rPr>
              <w:t>N</w:t>
            </w:r>
            <w:r>
              <w:rPr>
                <w:b/>
                <w:sz w:val="16"/>
              </w:rPr>
              <w:t>AME</w:t>
            </w:r>
            <w:r>
              <w:rPr>
                <w:b/>
                <w:sz w:val="19"/>
              </w:rPr>
              <w:t>/S</w:t>
            </w:r>
            <w:r>
              <w:rPr>
                <w:b/>
                <w:sz w:val="16"/>
              </w:rPr>
              <w:t>URNAME</w:t>
            </w:r>
            <w:r>
              <w:rPr>
                <w:b/>
                <w:sz w:val="19"/>
              </w:rPr>
              <w:t>:</w:t>
            </w:r>
          </w:p>
          <w:p>
            <w:pPr>
              <w:pStyle w:val="12"/>
              <w:spacing w:line="162" w:lineRule="exact"/>
              <w:ind w:left="66"/>
              <w:jc w:val="right"/>
              <w:rPr>
                <w:rFonts w:hint="eastAsia" w:eastAsia="宋体"/>
                <w:sz w:val="14"/>
                <w:lang w:eastAsia="zh-CN"/>
              </w:rPr>
            </w:pPr>
            <w:r>
              <w:rPr>
                <w:rFonts w:hint="eastAsia" w:eastAsia="宋体"/>
                <w:sz w:val="15"/>
                <w:szCs w:val="15"/>
                <w:lang w:eastAsia="zh-CN"/>
              </w:rPr>
              <w:t>现居住地</w:t>
            </w:r>
            <w:r>
              <w:rPr>
                <w:rFonts w:hint="eastAsia" w:eastAsia="宋体"/>
                <w:sz w:val="14"/>
                <w:lang w:eastAsia="zh-CN"/>
              </w:rPr>
              <w:t>：</w:t>
            </w:r>
          </w:p>
        </w:tc>
        <w:tc>
          <w:tcPr>
            <w:tcW w:w="8321" w:type="dxa"/>
            <w:gridSpan w:val="4"/>
            <w:tcBorders>
              <w:top w:val="double" w:color="000000" w:sz="0" w:space="0"/>
              <w:bottom w:val="double" w:color="000000" w:sz="0" w:space="0"/>
            </w:tcBorders>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0" w:hRule="atLeast"/>
        </w:trPr>
        <w:tc>
          <w:tcPr>
            <w:tcW w:w="2178" w:type="dxa"/>
            <w:tcBorders>
              <w:top w:val="double" w:color="000000" w:sz="0" w:space="0"/>
              <w:bottom w:val="double" w:color="000000" w:sz="0" w:space="0"/>
            </w:tcBorders>
            <w:shd w:val="clear" w:color="auto" w:fill="D9D9D9"/>
            <w:noWrap w:val="0"/>
            <w:vAlign w:val="top"/>
          </w:tcPr>
          <w:p>
            <w:pPr>
              <w:pStyle w:val="12"/>
              <w:spacing w:before="13"/>
              <w:ind w:left="66"/>
              <w:jc w:val="right"/>
              <w:rPr>
                <w:b/>
                <w:sz w:val="19"/>
              </w:rPr>
            </w:pPr>
            <w:r>
              <w:rPr>
                <w:b/>
                <w:sz w:val="19"/>
              </w:rPr>
              <w:t>F</w:t>
            </w:r>
            <w:r>
              <w:rPr>
                <w:b/>
                <w:sz w:val="16"/>
              </w:rPr>
              <w:t xml:space="preserve">IRST </w:t>
            </w:r>
            <w:r>
              <w:rPr>
                <w:b/>
                <w:sz w:val="19"/>
              </w:rPr>
              <w:t>N</w:t>
            </w:r>
            <w:r>
              <w:rPr>
                <w:b/>
                <w:sz w:val="16"/>
              </w:rPr>
              <w:t>AME</w:t>
            </w:r>
            <w:r>
              <w:rPr>
                <w:b/>
                <w:sz w:val="19"/>
              </w:rPr>
              <w:t>:</w:t>
            </w:r>
          </w:p>
          <w:p>
            <w:pPr>
              <w:pStyle w:val="12"/>
              <w:spacing w:before="2" w:line="163" w:lineRule="exact"/>
              <w:ind w:left="66"/>
              <w:jc w:val="right"/>
              <w:rPr>
                <w:rFonts w:hint="eastAsia" w:eastAsia="宋体"/>
                <w:sz w:val="14"/>
                <w:lang w:eastAsia="zh-CN"/>
              </w:rPr>
            </w:pPr>
            <w:r>
              <w:rPr>
                <w:rFonts w:hint="eastAsia" w:eastAsia="宋体"/>
                <w:w w:val="105"/>
                <w:sz w:val="15"/>
                <w:szCs w:val="15"/>
                <w:lang w:eastAsia="zh-CN"/>
              </w:rPr>
              <w:t>名</w:t>
            </w:r>
          </w:p>
        </w:tc>
        <w:tc>
          <w:tcPr>
            <w:tcW w:w="3008" w:type="dxa"/>
            <w:gridSpan w:val="2"/>
            <w:tcBorders>
              <w:top w:val="double" w:color="000000" w:sz="0" w:space="0"/>
              <w:bottom w:val="double" w:color="000000" w:sz="0" w:space="0"/>
            </w:tcBorders>
            <w:shd w:val="clear" w:color="auto" w:fill="auto"/>
            <w:noWrap w:val="0"/>
            <w:vAlign w:val="top"/>
          </w:tcPr>
          <w:p>
            <w:pPr>
              <w:pStyle w:val="12"/>
              <w:rPr>
                <w:rFonts w:ascii="Times New Roman"/>
                <w:sz w:val="14"/>
              </w:rPr>
            </w:pPr>
          </w:p>
        </w:tc>
        <w:tc>
          <w:tcPr>
            <w:tcW w:w="2178" w:type="dxa"/>
            <w:tcBorders>
              <w:top w:val="double" w:color="000000" w:sz="0" w:space="0"/>
              <w:bottom w:val="double" w:color="000000" w:sz="0" w:space="0"/>
            </w:tcBorders>
            <w:shd w:val="clear" w:color="auto" w:fill="D9D9D9"/>
            <w:noWrap w:val="0"/>
            <w:vAlign w:val="top"/>
          </w:tcPr>
          <w:p>
            <w:pPr>
              <w:pStyle w:val="12"/>
              <w:spacing w:before="13"/>
              <w:ind w:left="66"/>
              <w:jc w:val="right"/>
              <w:rPr>
                <w:b/>
                <w:sz w:val="19"/>
              </w:rPr>
            </w:pPr>
            <w:r>
              <w:rPr>
                <w:b/>
                <w:sz w:val="19"/>
              </w:rPr>
              <w:t>F</w:t>
            </w:r>
            <w:r>
              <w:rPr>
                <w:b/>
                <w:sz w:val="16"/>
              </w:rPr>
              <w:t>AMILY</w:t>
            </w:r>
            <w:r>
              <w:rPr>
                <w:b/>
                <w:spacing w:val="7"/>
                <w:sz w:val="16"/>
              </w:rPr>
              <w:t xml:space="preserve"> </w:t>
            </w:r>
            <w:r>
              <w:rPr>
                <w:b/>
                <w:sz w:val="19"/>
              </w:rPr>
              <w:t>N</w:t>
            </w:r>
            <w:r>
              <w:rPr>
                <w:b/>
                <w:sz w:val="16"/>
              </w:rPr>
              <w:t>AME</w:t>
            </w:r>
            <w:r>
              <w:rPr>
                <w:b/>
                <w:sz w:val="19"/>
              </w:rPr>
              <w:t>:</w:t>
            </w:r>
          </w:p>
          <w:p>
            <w:pPr>
              <w:pStyle w:val="12"/>
              <w:spacing w:before="2" w:line="163" w:lineRule="exact"/>
              <w:ind w:firstLine="150" w:firstLineChars="100"/>
              <w:jc w:val="right"/>
              <w:rPr>
                <w:rFonts w:hint="eastAsia" w:eastAsia="宋体"/>
                <w:sz w:val="14"/>
                <w:lang w:eastAsia="zh-CN"/>
              </w:rPr>
            </w:pPr>
            <w:r>
              <w:rPr>
                <w:rFonts w:hint="eastAsia" w:eastAsia="宋体"/>
                <w:sz w:val="15"/>
                <w:szCs w:val="15"/>
                <w:lang w:eastAsia="zh-CN"/>
              </w:rPr>
              <w:t>姓</w:t>
            </w:r>
          </w:p>
        </w:tc>
        <w:tc>
          <w:tcPr>
            <w:tcW w:w="3135" w:type="dxa"/>
            <w:tcBorders>
              <w:top w:val="double" w:color="000000" w:sz="0" w:space="0"/>
              <w:bottom w:val="double" w:color="000000" w:sz="0" w:space="0"/>
            </w:tcBorders>
            <w:noWrap w:val="0"/>
            <w:vAlign w:val="top"/>
          </w:tcPr>
          <w:p>
            <w:pPr>
              <w:pStyle w:val="12"/>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atLeast"/>
        </w:trPr>
        <w:tc>
          <w:tcPr>
            <w:tcW w:w="2178" w:type="dxa"/>
            <w:tcBorders>
              <w:top w:val="double" w:color="000000" w:sz="0" w:space="0"/>
              <w:bottom w:val="double" w:color="000000" w:sz="0" w:space="0"/>
            </w:tcBorders>
            <w:shd w:val="clear" w:color="auto" w:fill="D9D9D9"/>
            <w:noWrap w:val="0"/>
            <w:vAlign w:val="top"/>
          </w:tcPr>
          <w:p>
            <w:pPr>
              <w:pStyle w:val="12"/>
              <w:ind w:left="66"/>
              <w:jc w:val="right"/>
              <w:rPr>
                <w:b/>
                <w:sz w:val="19"/>
              </w:rPr>
            </w:pPr>
            <w:r>
              <w:rPr>
                <w:b/>
                <w:sz w:val="19"/>
              </w:rPr>
              <w:t>P</w:t>
            </w:r>
            <w:r>
              <w:rPr>
                <w:b/>
                <w:sz w:val="16"/>
              </w:rPr>
              <w:t>ASSPORT</w:t>
            </w:r>
            <w:r>
              <w:rPr>
                <w:b/>
                <w:sz w:val="19"/>
              </w:rPr>
              <w:t>:</w:t>
            </w:r>
          </w:p>
          <w:p>
            <w:pPr>
              <w:pStyle w:val="12"/>
              <w:spacing w:before="2"/>
              <w:ind w:left="66"/>
              <w:jc w:val="right"/>
              <w:rPr>
                <w:rFonts w:hint="eastAsia" w:eastAsia="宋体"/>
                <w:sz w:val="14"/>
                <w:lang w:eastAsia="zh-CN"/>
              </w:rPr>
            </w:pPr>
            <w:r>
              <w:rPr>
                <w:rFonts w:hint="eastAsia" w:eastAsia="宋体"/>
                <w:w w:val="105"/>
                <w:sz w:val="15"/>
                <w:szCs w:val="15"/>
                <w:lang w:eastAsia="zh-CN"/>
              </w:rPr>
              <w:t>护照名字</w:t>
            </w:r>
          </w:p>
        </w:tc>
        <w:tc>
          <w:tcPr>
            <w:tcW w:w="3008" w:type="dxa"/>
            <w:gridSpan w:val="2"/>
            <w:tcBorders>
              <w:top w:val="double" w:color="000000" w:sz="0" w:space="0"/>
              <w:bottom w:val="double" w:color="000000" w:sz="0" w:space="0"/>
            </w:tcBorders>
            <w:shd w:val="clear" w:color="auto" w:fill="auto"/>
            <w:noWrap w:val="0"/>
            <w:vAlign w:val="top"/>
          </w:tcPr>
          <w:p>
            <w:pPr>
              <w:pStyle w:val="12"/>
              <w:rPr>
                <w:rFonts w:hint="eastAsia" w:ascii="宋体" w:hAnsi="宋体" w:eastAsia="宋体" w:cs="宋体"/>
                <w:sz w:val="14"/>
              </w:rPr>
            </w:pPr>
          </w:p>
        </w:tc>
        <w:tc>
          <w:tcPr>
            <w:tcW w:w="2178" w:type="dxa"/>
            <w:tcBorders>
              <w:top w:val="double" w:color="000000" w:sz="0" w:space="0"/>
              <w:bottom w:val="double" w:color="000000" w:sz="0" w:space="0"/>
            </w:tcBorders>
            <w:shd w:val="clear" w:color="auto" w:fill="D7D7D7"/>
            <w:noWrap w:val="0"/>
            <w:vAlign w:val="top"/>
          </w:tcPr>
          <w:p>
            <w:pPr>
              <w:pStyle w:val="12"/>
              <w:spacing w:before="13"/>
              <w:ind w:left="74"/>
              <w:jc w:val="right"/>
              <w:rPr>
                <w:rFonts w:hint="eastAsia" w:ascii="宋体" w:hAnsi="宋体" w:eastAsia="宋体" w:cs="宋体"/>
                <w:b/>
                <w:sz w:val="19"/>
              </w:rPr>
            </w:pPr>
            <w:r>
              <w:rPr>
                <w:rFonts w:hint="eastAsia" w:ascii="宋体" w:hAnsi="宋体" w:eastAsia="宋体" w:cs="宋体"/>
                <w:b/>
                <w:sz w:val="19"/>
              </w:rPr>
              <w:t>S</w:t>
            </w:r>
            <w:r>
              <w:rPr>
                <w:rFonts w:hint="eastAsia" w:ascii="宋体" w:hAnsi="宋体" w:eastAsia="宋体" w:cs="宋体"/>
                <w:b/>
                <w:sz w:val="16"/>
              </w:rPr>
              <w:t xml:space="preserve">ECOND </w:t>
            </w:r>
            <w:r>
              <w:rPr>
                <w:rFonts w:hint="eastAsia" w:ascii="宋体" w:hAnsi="宋体" w:eastAsia="宋体" w:cs="宋体"/>
                <w:b/>
                <w:sz w:val="19"/>
              </w:rPr>
              <w:t>N</w:t>
            </w:r>
            <w:r>
              <w:rPr>
                <w:rFonts w:hint="eastAsia" w:ascii="宋体" w:hAnsi="宋体" w:eastAsia="宋体" w:cs="宋体"/>
                <w:b/>
                <w:sz w:val="16"/>
              </w:rPr>
              <w:t>AME</w:t>
            </w:r>
            <w:r>
              <w:rPr>
                <w:rFonts w:hint="eastAsia" w:ascii="宋体" w:hAnsi="宋体" w:eastAsia="宋体" w:cs="宋体"/>
                <w:b/>
                <w:sz w:val="19"/>
              </w:rPr>
              <w:t>:</w:t>
            </w:r>
          </w:p>
          <w:p>
            <w:pPr>
              <w:pStyle w:val="12"/>
              <w:jc w:val="right"/>
              <w:rPr>
                <w:rFonts w:hint="eastAsia" w:ascii="宋体" w:hAnsi="宋体" w:eastAsia="宋体" w:cs="宋体"/>
                <w:sz w:val="14"/>
              </w:rPr>
            </w:pPr>
            <w:r>
              <w:rPr>
                <w:rFonts w:hint="eastAsia" w:ascii="宋体" w:hAnsi="宋体" w:eastAsia="宋体" w:cs="宋体"/>
                <w:w w:val="105"/>
                <w:sz w:val="15"/>
                <w:szCs w:val="15"/>
                <w:lang w:eastAsia="zh-CN"/>
              </w:rPr>
              <w:t>第二名字</w:t>
            </w:r>
          </w:p>
        </w:tc>
        <w:tc>
          <w:tcPr>
            <w:tcW w:w="3135" w:type="dxa"/>
            <w:tcBorders>
              <w:top w:val="double" w:color="000000" w:sz="0" w:space="0"/>
              <w:bottom w:val="double" w:color="000000" w:sz="0" w:space="0"/>
            </w:tcBorders>
            <w:noWrap w:val="0"/>
            <w:vAlign w:val="top"/>
          </w:tcPr>
          <w:p>
            <w:pPr>
              <w:pStyle w:val="12"/>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2178" w:type="dxa"/>
            <w:tcBorders>
              <w:top w:val="double" w:color="000000" w:sz="0" w:space="0"/>
              <w:bottom w:val="double" w:color="000000" w:sz="0" w:space="0"/>
            </w:tcBorders>
            <w:shd w:val="clear" w:color="auto" w:fill="D9D9D9"/>
            <w:noWrap w:val="0"/>
            <w:vAlign w:val="top"/>
          </w:tcPr>
          <w:p>
            <w:pPr>
              <w:pStyle w:val="12"/>
              <w:ind w:left="66"/>
              <w:jc w:val="right"/>
              <w:rPr>
                <w:b/>
                <w:sz w:val="19"/>
              </w:rPr>
            </w:pPr>
            <w:r>
              <w:rPr>
                <w:b/>
                <w:sz w:val="19"/>
              </w:rPr>
              <w:t>P</w:t>
            </w:r>
            <w:r>
              <w:rPr>
                <w:b/>
                <w:sz w:val="16"/>
              </w:rPr>
              <w:t xml:space="preserve">ASSPORT </w:t>
            </w:r>
            <w:r>
              <w:rPr>
                <w:b/>
                <w:sz w:val="19"/>
              </w:rPr>
              <w:t>N</w:t>
            </w:r>
            <w:r>
              <w:rPr>
                <w:b/>
                <w:sz w:val="16"/>
              </w:rPr>
              <w:t>UMBER</w:t>
            </w:r>
            <w:r>
              <w:rPr>
                <w:b/>
                <w:sz w:val="19"/>
              </w:rPr>
              <w:t>:</w:t>
            </w:r>
          </w:p>
          <w:p>
            <w:pPr>
              <w:pStyle w:val="12"/>
              <w:spacing w:before="2"/>
              <w:ind w:left="66"/>
              <w:jc w:val="right"/>
              <w:rPr>
                <w:rFonts w:hint="eastAsia" w:eastAsia="宋体"/>
                <w:w w:val="105"/>
                <w:sz w:val="15"/>
                <w:szCs w:val="15"/>
                <w:lang w:eastAsia="zh-CN"/>
              </w:rPr>
            </w:pPr>
            <w:r>
              <w:rPr>
                <w:rFonts w:hint="eastAsia" w:eastAsia="宋体"/>
                <w:w w:val="105"/>
                <w:sz w:val="15"/>
                <w:szCs w:val="15"/>
                <w:lang w:eastAsia="zh-CN"/>
              </w:rPr>
              <w:t>护照号码</w:t>
            </w:r>
          </w:p>
        </w:tc>
        <w:tc>
          <w:tcPr>
            <w:tcW w:w="3008" w:type="dxa"/>
            <w:gridSpan w:val="2"/>
            <w:tcBorders>
              <w:top w:val="double" w:color="000000" w:sz="0" w:space="0"/>
              <w:bottom w:val="double" w:color="000000" w:sz="0" w:space="0"/>
            </w:tcBorders>
            <w:shd w:val="clear" w:color="auto" w:fill="auto"/>
            <w:noWrap w:val="0"/>
            <w:vAlign w:val="top"/>
          </w:tcPr>
          <w:p>
            <w:pPr>
              <w:pStyle w:val="12"/>
              <w:rPr>
                <w:rFonts w:hint="eastAsia" w:ascii="宋体" w:hAnsi="宋体" w:eastAsia="宋体" w:cs="宋体"/>
                <w:sz w:val="14"/>
              </w:rPr>
            </w:pPr>
          </w:p>
        </w:tc>
        <w:tc>
          <w:tcPr>
            <w:tcW w:w="2178" w:type="dxa"/>
            <w:tcBorders>
              <w:top w:val="double" w:color="000000" w:sz="0" w:space="0"/>
              <w:bottom w:val="double" w:color="000000" w:sz="0" w:space="0"/>
            </w:tcBorders>
            <w:shd w:val="clear" w:color="auto" w:fill="D7D7D7"/>
            <w:noWrap w:val="0"/>
            <w:vAlign w:val="top"/>
          </w:tcPr>
          <w:p>
            <w:pPr>
              <w:pStyle w:val="12"/>
              <w:ind w:left="63"/>
              <w:jc w:val="right"/>
              <w:rPr>
                <w:rFonts w:hint="eastAsia" w:ascii="宋体" w:hAnsi="宋体" w:eastAsia="宋体" w:cs="宋体"/>
                <w:w w:val="105"/>
                <w:sz w:val="16"/>
                <w:szCs w:val="36"/>
                <w:lang w:eastAsia="zh-CN"/>
              </w:rPr>
            </w:pPr>
            <w:r>
              <w:rPr>
                <w:b/>
                <w:spacing w:val="2"/>
                <w:w w:val="103"/>
                <w:sz w:val="19"/>
              </w:rPr>
              <w:t>D</w:t>
            </w:r>
            <w:r>
              <w:rPr>
                <w:b/>
                <w:w w:val="99"/>
                <w:sz w:val="16"/>
              </w:rPr>
              <w:t>ATE</w:t>
            </w:r>
            <w:r>
              <w:rPr>
                <w:b/>
                <w:sz w:val="16"/>
              </w:rPr>
              <w:t xml:space="preserve"> </w:t>
            </w:r>
            <w:r>
              <w:rPr>
                <w:b/>
                <w:spacing w:val="2"/>
                <w:w w:val="103"/>
                <w:sz w:val="19"/>
              </w:rPr>
              <w:t>O</w:t>
            </w:r>
            <w:r>
              <w:rPr>
                <w:b/>
                <w:w w:val="99"/>
                <w:sz w:val="16"/>
              </w:rPr>
              <w:t>F</w:t>
            </w:r>
            <w:r>
              <w:rPr>
                <w:b/>
                <w:sz w:val="16"/>
              </w:rPr>
              <w:t xml:space="preserve"> </w:t>
            </w:r>
            <w:r>
              <w:rPr>
                <w:b/>
                <w:w w:val="103"/>
                <w:sz w:val="19"/>
              </w:rPr>
              <w:t>I</w:t>
            </w:r>
            <w:r>
              <w:rPr>
                <w:b/>
                <w:w w:val="99"/>
                <w:sz w:val="16"/>
              </w:rPr>
              <w:t>SS</w:t>
            </w:r>
            <w:r>
              <w:rPr>
                <w:b/>
                <w:spacing w:val="1"/>
                <w:w w:val="99"/>
                <w:sz w:val="16"/>
              </w:rPr>
              <w:t>U</w:t>
            </w:r>
            <w:r>
              <w:rPr>
                <w:b/>
                <w:w w:val="99"/>
                <w:sz w:val="16"/>
              </w:rPr>
              <w:t>E</w:t>
            </w:r>
            <w:r>
              <w:rPr>
                <w:b/>
                <w:sz w:val="16"/>
              </w:rPr>
              <w:t xml:space="preserve"> </w:t>
            </w:r>
            <w:r>
              <w:rPr>
                <w:b/>
                <w:spacing w:val="1"/>
                <w:w w:val="103"/>
                <w:sz w:val="19"/>
              </w:rPr>
              <w:t>(</w:t>
            </w:r>
            <w:r>
              <w:rPr>
                <w:b/>
                <w:spacing w:val="1"/>
                <w:w w:val="99"/>
                <w:sz w:val="16"/>
              </w:rPr>
              <w:t>DD</w:t>
            </w:r>
            <w:r>
              <w:rPr>
                <w:b/>
                <w:w w:val="34"/>
                <w:sz w:val="19"/>
              </w:rPr>
              <w:t>-­‐</w:t>
            </w:r>
            <w:r>
              <w:rPr>
                <w:b/>
                <w:spacing w:val="1"/>
                <w:w w:val="99"/>
                <w:sz w:val="16"/>
              </w:rPr>
              <w:t>MM</w:t>
            </w:r>
            <w:r>
              <w:rPr>
                <w:b/>
                <w:w w:val="34"/>
                <w:sz w:val="19"/>
              </w:rPr>
              <w:t>-­‐</w:t>
            </w:r>
            <w:r>
              <w:rPr>
                <w:b/>
                <w:w w:val="99"/>
                <w:sz w:val="16"/>
              </w:rPr>
              <w:t>YY</w:t>
            </w:r>
            <w:r>
              <w:rPr>
                <w:b/>
                <w:spacing w:val="1"/>
                <w:w w:val="103"/>
                <w:sz w:val="19"/>
              </w:rPr>
              <w:t>):</w:t>
            </w:r>
            <w:r>
              <w:rPr>
                <w:rFonts w:hint="eastAsia" w:ascii="宋体" w:hAnsi="宋体" w:eastAsia="宋体" w:cs="宋体"/>
                <w:w w:val="105"/>
                <w:sz w:val="15"/>
                <w:szCs w:val="15"/>
                <w:lang w:eastAsia="zh-CN"/>
              </w:rPr>
              <w:t xml:space="preserve"> 签发日期</w:t>
            </w:r>
          </w:p>
        </w:tc>
        <w:tc>
          <w:tcPr>
            <w:tcW w:w="3135" w:type="dxa"/>
            <w:tcBorders>
              <w:top w:val="double" w:color="000000" w:sz="0" w:space="0"/>
              <w:bottom w:val="double" w:color="000000" w:sz="0" w:space="0"/>
            </w:tcBorders>
            <w:noWrap w:val="0"/>
            <w:vAlign w:val="top"/>
          </w:tcPr>
          <w:p>
            <w:pPr>
              <w:pStyle w:val="12"/>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2178" w:type="dxa"/>
            <w:tcBorders>
              <w:top w:val="double" w:color="000000" w:sz="0" w:space="0"/>
              <w:bottom w:val="double" w:color="000000" w:sz="0" w:space="0"/>
            </w:tcBorders>
            <w:shd w:val="clear" w:color="auto" w:fill="D9D9D9"/>
            <w:noWrap w:val="0"/>
            <w:vAlign w:val="top"/>
          </w:tcPr>
          <w:p>
            <w:pPr>
              <w:pStyle w:val="12"/>
              <w:spacing w:before="5"/>
              <w:ind w:left="66"/>
              <w:jc w:val="right"/>
              <w:rPr>
                <w:b/>
                <w:sz w:val="19"/>
              </w:rPr>
            </w:pPr>
            <w:r>
              <w:rPr>
                <w:b/>
                <w:sz w:val="19"/>
              </w:rPr>
              <w:t>I</w:t>
            </w:r>
            <w:r>
              <w:rPr>
                <w:b/>
                <w:sz w:val="16"/>
              </w:rPr>
              <w:t xml:space="preserve">SSUED </w:t>
            </w:r>
            <w:r>
              <w:rPr>
                <w:b/>
                <w:sz w:val="19"/>
              </w:rPr>
              <w:t>B</w:t>
            </w:r>
            <w:r>
              <w:rPr>
                <w:b/>
                <w:sz w:val="16"/>
              </w:rPr>
              <w:t xml:space="preserve">Y </w:t>
            </w:r>
            <w:r>
              <w:rPr>
                <w:b/>
                <w:sz w:val="19"/>
              </w:rPr>
              <w:t>(I</w:t>
            </w:r>
            <w:r>
              <w:rPr>
                <w:b/>
                <w:sz w:val="16"/>
              </w:rPr>
              <w:t>NSTITUTION</w:t>
            </w:r>
            <w:r>
              <w:rPr>
                <w:b/>
                <w:sz w:val="19"/>
              </w:rPr>
              <w:t>):</w:t>
            </w:r>
          </w:p>
          <w:p>
            <w:pPr>
              <w:pStyle w:val="12"/>
              <w:spacing w:before="2"/>
              <w:ind w:left="66"/>
              <w:jc w:val="right"/>
              <w:rPr>
                <w:rFonts w:hint="eastAsia" w:eastAsia="宋体"/>
                <w:w w:val="105"/>
                <w:sz w:val="15"/>
                <w:szCs w:val="15"/>
                <w:lang w:eastAsia="zh-CN"/>
              </w:rPr>
            </w:pPr>
            <w:r>
              <w:rPr>
                <w:rFonts w:hint="eastAsia" w:eastAsia="宋体"/>
                <w:w w:val="105"/>
                <w:sz w:val="15"/>
                <w:szCs w:val="15"/>
                <w:lang w:eastAsia="zh-CN"/>
              </w:rPr>
              <w:t>签发机关</w:t>
            </w:r>
          </w:p>
        </w:tc>
        <w:tc>
          <w:tcPr>
            <w:tcW w:w="3008" w:type="dxa"/>
            <w:gridSpan w:val="2"/>
            <w:tcBorders>
              <w:top w:val="double" w:color="000000" w:sz="0" w:space="0"/>
              <w:bottom w:val="double" w:color="000000" w:sz="0" w:space="0"/>
            </w:tcBorders>
            <w:shd w:val="clear" w:color="auto" w:fill="auto"/>
            <w:noWrap w:val="0"/>
            <w:vAlign w:val="top"/>
          </w:tcPr>
          <w:p>
            <w:pPr>
              <w:pStyle w:val="12"/>
              <w:rPr>
                <w:rFonts w:hint="eastAsia" w:ascii="宋体" w:hAnsi="宋体" w:eastAsia="宋体" w:cs="宋体"/>
                <w:sz w:val="14"/>
              </w:rPr>
            </w:pPr>
          </w:p>
        </w:tc>
        <w:tc>
          <w:tcPr>
            <w:tcW w:w="2178" w:type="dxa"/>
            <w:tcBorders>
              <w:top w:val="double" w:color="000000" w:sz="0" w:space="0"/>
              <w:bottom w:val="double" w:color="000000" w:sz="0" w:space="0"/>
            </w:tcBorders>
            <w:shd w:val="clear" w:color="auto" w:fill="D7D7D7"/>
            <w:noWrap w:val="0"/>
            <w:vAlign w:val="top"/>
          </w:tcPr>
          <w:p>
            <w:pPr>
              <w:pStyle w:val="12"/>
              <w:spacing w:line="221" w:lineRule="exact"/>
              <w:ind w:left="63"/>
              <w:jc w:val="right"/>
              <w:rPr>
                <w:rFonts w:hint="eastAsia" w:ascii="宋体" w:hAnsi="宋体" w:eastAsia="宋体" w:cs="宋体"/>
                <w:w w:val="105"/>
                <w:sz w:val="16"/>
                <w:szCs w:val="36"/>
                <w:lang w:eastAsia="zh-CN"/>
              </w:rPr>
            </w:pPr>
            <w:r>
              <w:rPr>
                <w:b/>
                <w:spacing w:val="2"/>
                <w:w w:val="103"/>
                <w:sz w:val="19"/>
              </w:rPr>
              <w:t>D</w:t>
            </w:r>
            <w:r>
              <w:rPr>
                <w:b/>
                <w:w w:val="99"/>
                <w:sz w:val="16"/>
              </w:rPr>
              <w:t>ATE</w:t>
            </w:r>
            <w:r>
              <w:rPr>
                <w:b/>
                <w:sz w:val="16"/>
              </w:rPr>
              <w:t xml:space="preserve"> </w:t>
            </w:r>
            <w:r>
              <w:rPr>
                <w:b/>
                <w:spacing w:val="2"/>
                <w:w w:val="103"/>
                <w:sz w:val="19"/>
              </w:rPr>
              <w:t>O</w:t>
            </w:r>
            <w:r>
              <w:rPr>
                <w:b/>
                <w:w w:val="99"/>
                <w:sz w:val="16"/>
              </w:rPr>
              <w:t>F</w:t>
            </w:r>
            <w:r>
              <w:rPr>
                <w:b/>
                <w:sz w:val="16"/>
              </w:rPr>
              <w:t xml:space="preserve"> </w:t>
            </w:r>
            <w:r>
              <w:rPr>
                <w:b/>
                <w:spacing w:val="1"/>
                <w:w w:val="103"/>
                <w:sz w:val="19"/>
              </w:rPr>
              <w:t>E</w:t>
            </w:r>
            <w:r>
              <w:rPr>
                <w:b/>
                <w:w w:val="99"/>
                <w:sz w:val="16"/>
              </w:rPr>
              <w:t>XPIRY</w:t>
            </w:r>
            <w:r>
              <w:rPr>
                <w:b/>
                <w:sz w:val="16"/>
              </w:rPr>
              <w:t xml:space="preserve"> </w:t>
            </w:r>
            <w:r>
              <w:rPr>
                <w:b/>
                <w:spacing w:val="1"/>
                <w:w w:val="103"/>
                <w:sz w:val="19"/>
              </w:rPr>
              <w:t>(</w:t>
            </w:r>
            <w:r>
              <w:rPr>
                <w:b/>
                <w:spacing w:val="1"/>
                <w:w w:val="99"/>
                <w:sz w:val="16"/>
              </w:rPr>
              <w:t>DD</w:t>
            </w:r>
            <w:r>
              <w:rPr>
                <w:b/>
                <w:w w:val="34"/>
                <w:sz w:val="19"/>
              </w:rPr>
              <w:t>-­‐</w:t>
            </w:r>
            <w:r>
              <w:rPr>
                <w:b/>
                <w:spacing w:val="1"/>
                <w:w w:val="99"/>
                <w:sz w:val="16"/>
              </w:rPr>
              <w:t>MM</w:t>
            </w:r>
            <w:r>
              <w:rPr>
                <w:b/>
                <w:w w:val="34"/>
                <w:sz w:val="19"/>
              </w:rPr>
              <w:t>-­‐</w:t>
            </w:r>
            <w:r>
              <w:rPr>
                <w:b/>
                <w:w w:val="99"/>
                <w:sz w:val="16"/>
              </w:rPr>
              <w:t>YY</w:t>
            </w:r>
            <w:r>
              <w:rPr>
                <w:b/>
                <w:spacing w:val="1"/>
                <w:w w:val="103"/>
                <w:sz w:val="19"/>
              </w:rPr>
              <w:t>):</w:t>
            </w:r>
            <w:r>
              <w:rPr>
                <w:rFonts w:hint="eastAsia" w:ascii="Times New Roman" w:eastAsia="宋体"/>
                <w:sz w:val="14"/>
                <w:lang w:eastAsia="zh-CN"/>
              </w:rPr>
              <w:t xml:space="preserve"> </w:t>
            </w:r>
            <w:r>
              <w:rPr>
                <w:rFonts w:hint="eastAsia" w:ascii="Times New Roman" w:eastAsia="宋体"/>
                <w:sz w:val="15"/>
                <w:szCs w:val="15"/>
                <w:lang w:eastAsia="zh-CN"/>
              </w:rPr>
              <w:t>有效期至</w:t>
            </w:r>
          </w:p>
        </w:tc>
        <w:tc>
          <w:tcPr>
            <w:tcW w:w="3135" w:type="dxa"/>
            <w:tcBorders>
              <w:top w:val="double" w:color="000000" w:sz="0" w:space="0"/>
              <w:bottom w:val="double" w:color="000000" w:sz="0" w:space="0"/>
            </w:tcBorders>
            <w:noWrap w:val="0"/>
            <w:vAlign w:val="top"/>
          </w:tcPr>
          <w:p>
            <w:pPr>
              <w:pStyle w:val="12"/>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trPr>
        <w:tc>
          <w:tcPr>
            <w:tcW w:w="2178" w:type="dxa"/>
            <w:tcBorders>
              <w:top w:val="double" w:color="000000" w:sz="0" w:space="0"/>
            </w:tcBorders>
            <w:shd w:val="clear" w:color="auto" w:fill="D9D9D9"/>
            <w:noWrap w:val="0"/>
            <w:vAlign w:val="top"/>
          </w:tcPr>
          <w:p>
            <w:pPr>
              <w:pStyle w:val="12"/>
              <w:spacing w:before="6"/>
              <w:ind w:left="66"/>
              <w:jc w:val="right"/>
              <w:rPr>
                <w:b/>
                <w:sz w:val="19"/>
              </w:rPr>
            </w:pPr>
            <w:r>
              <w:rPr>
                <w:b/>
                <w:sz w:val="19"/>
              </w:rPr>
              <w:t>F</w:t>
            </w:r>
            <w:r>
              <w:rPr>
                <w:b/>
                <w:sz w:val="16"/>
              </w:rPr>
              <w:t>ATHER</w:t>
            </w:r>
            <w:r>
              <w:rPr>
                <w:b/>
                <w:sz w:val="19"/>
              </w:rPr>
              <w:t>’</w:t>
            </w:r>
            <w:r>
              <w:rPr>
                <w:b/>
                <w:sz w:val="16"/>
              </w:rPr>
              <w:t xml:space="preserve">S </w:t>
            </w:r>
            <w:r>
              <w:rPr>
                <w:b/>
                <w:sz w:val="19"/>
              </w:rPr>
              <w:t>N</w:t>
            </w:r>
            <w:r>
              <w:rPr>
                <w:b/>
                <w:sz w:val="16"/>
              </w:rPr>
              <w:t>AME</w:t>
            </w:r>
            <w:r>
              <w:rPr>
                <w:b/>
                <w:sz w:val="19"/>
              </w:rPr>
              <w:t>:</w:t>
            </w:r>
          </w:p>
          <w:p>
            <w:pPr>
              <w:pStyle w:val="12"/>
              <w:spacing w:before="3"/>
              <w:ind w:left="66"/>
              <w:jc w:val="right"/>
              <w:rPr>
                <w:rFonts w:hint="eastAsia" w:eastAsia="宋体"/>
                <w:sz w:val="14"/>
                <w:lang w:eastAsia="zh-CN"/>
              </w:rPr>
            </w:pPr>
            <w:r>
              <w:rPr>
                <w:rFonts w:hint="eastAsia" w:eastAsia="宋体"/>
                <w:sz w:val="15"/>
                <w:szCs w:val="15"/>
                <w:lang w:eastAsia="zh-CN"/>
              </w:rPr>
              <w:t>父亲名字</w:t>
            </w:r>
          </w:p>
        </w:tc>
        <w:tc>
          <w:tcPr>
            <w:tcW w:w="3008" w:type="dxa"/>
            <w:gridSpan w:val="2"/>
            <w:tcBorders>
              <w:top w:val="double" w:color="000000" w:sz="0" w:space="0"/>
            </w:tcBorders>
            <w:shd w:val="clear" w:color="auto" w:fill="auto"/>
            <w:noWrap w:val="0"/>
            <w:vAlign w:val="top"/>
          </w:tcPr>
          <w:p>
            <w:pPr>
              <w:pStyle w:val="12"/>
              <w:rPr>
                <w:rFonts w:ascii="Times New Roman"/>
                <w:sz w:val="14"/>
              </w:rPr>
            </w:pPr>
          </w:p>
        </w:tc>
        <w:tc>
          <w:tcPr>
            <w:tcW w:w="2178" w:type="dxa"/>
            <w:tcBorders>
              <w:top w:val="double" w:color="000000" w:sz="0" w:space="0"/>
            </w:tcBorders>
            <w:shd w:val="clear" w:color="auto" w:fill="D7D7D7"/>
            <w:noWrap w:val="0"/>
            <w:vAlign w:val="top"/>
          </w:tcPr>
          <w:p>
            <w:pPr>
              <w:pStyle w:val="12"/>
              <w:spacing w:before="12"/>
              <w:ind w:left="66"/>
              <w:jc w:val="right"/>
              <w:rPr>
                <w:b/>
                <w:sz w:val="14"/>
              </w:rPr>
            </w:pPr>
            <w:r>
              <w:rPr>
                <w:b/>
                <w:sz w:val="17"/>
              </w:rPr>
              <w:t>M</w:t>
            </w:r>
            <w:r>
              <w:rPr>
                <w:b/>
                <w:sz w:val="14"/>
              </w:rPr>
              <w:t>OTHER</w:t>
            </w:r>
            <w:r>
              <w:rPr>
                <w:b/>
                <w:sz w:val="17"/>
              </w:rPr>
              <w:t>’</w:t>
            </w:r>
            <w:r>
              <w:rPr>
                <w:b/>
                <w:sz w:val="14"/>
              </w:rPr>
              <w:t xml:space="preserve">S </w:t>
            </w:r>
            <w:r>
              <w:rPr>
                <w:b/>
                <w:sz w:val="17"/>
              </w:rPr>
              <w:t>M</w:t>
            </w:r>
            <w:r>
              <w:rPr>
                <w:b/>
                <w:sz w:val="14"/>
              </w:rPr>
              <w:t>AIDEN</w:t>
            </w:r>
          </w:p>
          <w:p>
            <w:pPr>
              <w:pStyle w:val="12"/>
              <w:jc w:val="right"/>
              <w:rPr>
                <w:rFonts w:ascii="Times New Roman"/>
                <w:sz w:val="14"/>
              </w:rPr>
            </w:pPr>
            <w:r>
              <w:rPr>
                <w:b/>
                <w:w w:val="105"/>
                <w:sz w:val="17"/>
              </w:rPr>
              <w:t>N</w:t>
            </w:r>
            <w:r>
              <w:rPr>
                <w:b/>
                <w:w w:val="105"/>
                <w:sz w:val="14"/>
              </w:rPr>
              <w:t>AME</w:t>
            </w:r>
            <w:r>
              <w:rPr>
                <w:b/>
                <w:w w:val="105"/>
                <w:sz w:val="17"/>
              </w:rPr>
              <w:t>:</w:t>
            </w:r>
            <w:r>
              <w:rPr>
                <w:rFonts w:hint="eastAsia" w:eastAsia="宋体"/>
                <w:w w:val="105"/>
                <w:sz w:val="15"/>
                <w:szCs w:val="15"/>
                <w:lang w:eastAsia="zh-CN"/>
              </w:rPr>
              <w:t>母亲名字</w:t>
            </w:r>
          </w:p>
        </w:tc>
        <w:tc>
          <w:tcPr>
            <w:tcW w:w="3135" w:type="dxa"/>
            <w:tcBorders>
              <w:top w:val="double" w:color="000000" w:sz="0" w:space="0"/>
            </w:tcBorders>
            <w:noWrap w:val="0"/>
            <w:vAlign w:val="top"/>
          </w:tcPr>
          <w:p>
            <w:pPr>
              <w:pStyle w:val="12"/>
              <w:rPr>
                <w:rFonts w:ascii="Times New Roman"/>
                <w:sz w:val="14"/>
              </w:rPr>
            </w:pPr>
          </w:p>
        </w:tc>
      </w:tr>
    </w:tbl>
    <w:p>
      <w:pPr>
        <w:pStyle w:val="4"/>
        <w:rPr>
          <w:rFonts w:ascii="Times New Roman"/>
          <w:i w:val="0"/>
          <w:sz w:val="15"/>
        </w:rPr>
      </w:pPr>
    </w:p>
    <w:p>
      <w:pPr>
        <w:rPr>
          <w:vanish/>
        </w:rPr>
      </w:pPr>
    </w:p>
    <w:tbl>
      <w:tblPr>
        <w:tblStyle w:val="8"/>
        <w:tblpPr w:leftFromText="180" w:rightFromText="180" w:vertAnchor="text" w:horzAnchor="page" w:tblpX="666" w:tblpY="206"/>
        <w:tblOverlap w:val="never"/>
        <w:tblW w:w="50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9"/>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6" w:hRule="atLeast"/>
        </w:trPr>
        <w:tc>
          <w:tcPr>
            <w:tcW w:w="5000" w:type="dxa"/>
            <w:gridSpan w:val="2"/>
            <w:shd w:val="clear" w:color="auto" w:fill="D9D9D9"/>
            <w:noWrap w:val="0"/>
            <w:vAlign w:val="top"/>
          </w:tcPr>
          <w:p>
            <w:pPr>
              <w:pStyle w:val="12"/>
              <w:spacing w:before="11"/>
              <w:ind w:firstLine="442" w:firstLineChars="200"/>
              <w:jc w:val="center"/>
              <w:rPr>
                <w:rFonts w:hint="eastAsia" w:eastAsia="宋体"/>
                <w:b/>
                <w:sz w:val="18"/>
                <w:szCs w:val="20"/>
                <w:lang w:eastAsia="zh-CN"/>
              </w:rPr>
            </w:pPr>
            <w:r>
              <w:rPr>
                <w:b/>
                <w:w w:val="105"/>
                <w:sz w:val="21"/>
              </w:rPr>
              <w:t>C. P</w:t>
            </w:r>
            <w:r>
              <w:rPr>
                <w:b/>
                <w:w w:val="105"/>
                <w:sz w:val="17"/>
              </w:rPr>
              <w:t xml:space="preserve">ERMANENT </w:t>
            </w:r>
            <w:r>
              <w:rPr>
                <w:b/>
                <w:w w:val="105"/>
                <w:sz w:val="21"/>
              </w:rPr>
              <w:t>H</w:t>
            </w:r>
            <w:r>
              <w:rPr>
                <w:b/>
                <w:w w:val="105"/>
                <w:sz w:val="17"/>
              </w:rPr>
              <w:t xml:space="preserve">OME </w:t>
            </w:r>
            <w:r>
              <w:rPr>
                <w:b/>
                <w:w w:val="105"/>
                <w:sz w:val="21"/>
              </w:rPr>
              <w:t>A</w:t>
            </w:r>
            <w:r>
              <w:rPr>
                <w:b/>
                <w:w w:val="105"/>
                <w:sz w:val="17"/>
              </w:rPr>
              <w:t>DDRESS</w:t>
            </w:r>
            <w:r>
              <w:rPr>
                <w:b/>
                <w:w w:val="105"/>
                <w:sz w:val="21"/>
              </w:rPr>
              <w:t>:</w:t>
            </w:r>
            <w:r>
              <w:rPr>
                <w:rFonts w:hint="eastAsia" w:eastAsia="宋体"/>
                <w:b/>
                <w:w w:val="105"/>
                <w:sz w:val="18"/>
                <w:szCs w:val="20"/>
                <w:lang w:eastAsia="zh-CN"/>
              </w:rPr>
              <w:t>永久地址</w:t>
            </w:r>
          </w:p>
          <w:p>
            <w:pPr>
              <w:pStyle w:val="12"/>
              <w:spacing w:before="2" w:line="156" w:lineRule="exact"/>
              <w:ind w:left="2016" w:right="2004"/>
              <w:jc w:val="right"/>
              <w:rPr>
                <w:sz w:val="15"/>
                <w:szCs w:val="15"/>
              </w:rPr>
            </w:pPr>
            <w:r>
              <w:rPr>
                <w:w w:val="105"/>
                <w:sz w:val="15"/>
                <w:szCs w:val="15"/>
              </w:rPr>
              <w:t>ADRES ZAMIESZKANI: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179" w:type="dxa"/>
            <w:shd w:val="clear" w:color="auto" w:fill="D9D9D9"/>
            <w:noWrap w:val="0"/>
            <w:vAlign w:val="top"/>
          </w:tcPr>
          <w:p>
            <w:pPr>
              <w:pStyle w:val="12"/>
              <w:spacing w:before="11"/>
              <w:ind w:right="56"/>
              <w:jc w:val="right"/>
              <w:rPr>
                <w:b/>
                <w:sz w:val="19"/>
              </w:rPr>
            </w:pPr>
            <w:r>
              <w:rPr>
                <w:b/>
                <w:w w:val="95"/>
                <w:sz w:val="16"/>
              </w:rPr>
              <w:t>COUNTRY</w:t>
            </w:r>
            <w:r>
              <w:rPr>
                <w:b/>
                <w:w w:val="95"/>
                <w:sz w:val="19"/>
              </w:rPr>
              <w:t>:</w:t>
            </w:r>
          </w:p>
          <w:p>
            <w:pPr>
              <w:pStyle w:val="12"/>
              <w:spacing w:before="2" w:line="161" w:lineRule="exact"/>
              <w:ind w:right="55"/>
              <w:jc w:val="right"/>
              <w:rPr>
                <w:sz w:val="15"/>
                <w:szCs w:val="15"/>
              </w:rPr>
            </w:pPr>
            <w:r>
              <w:rPr>
                <w:rFonts w:hint="eastAsia" w:eastAsia="宋体"/>
                <w:w w:val="95"/>
                <w:sz w:val="15"/>
                <w:szCs w:val="15"/>
                <w:lang w:eastAsia="zh-CN"/>
              </w:rPr>
              <w:t>国家</w:t>
            </w:r>
            <w:r>
              <w:rPr>
                <w:w w:val="95"/>
                <w:sz w:val="15"/>
                <w:szCs w:val="15"/>
              </w:rPr>
              <w:t>K</w:t>
            </w:r>
            <w:r>
              <w:rPr>
                <w:w w:val="95"/>
                <w:sz w:val="15"/>
                <w:szCs w:val="15"/>
                <w:vertAlign w:val="subscript"/>
              </w:rPr>
              <w:t>RAJ</w:t>
            </w:r>
            <w:r>
              <w:rPr>
                <w:w w:val="95"/>
                <w:sz w:val="15"/>
                <w:szCs w:val="15"/>
              </w:rPr>
              <w:t>:</w:t>
            </w:r>
          </w:p>
        </w:tc>
        <w:tc>
          <w:tcPr>
            <w:tcW w:w="2821"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179" w:type="dxa"/>
            <w:shd w:val="clear" w:color="auto" w:fill="D9D9D9"/>
            <w:noWrap w:val="0"/>
            <w:vAlign w:val="top"/>
          </w:tcPr>
          <w:p>
            <w:pPr>
              <w:pStyle w:val="12"/>
              <w:spacing w:before="11"/>
              <w:ind w:right="56"/>
              <w:jc w:val="right"/>
              <w:rPr>
                <w:b/>
                <w:sz w:val="19"/>
              </w:rPr>
            </w:pPr>
            <w:r>
              <w:rPr>
                <w:b/>
                <w:sz w:val="19"/>
              </w:rPr>
              <w:t>R</w:t>
            </w:r>
            <w:r>
              <w:rPr>
                <w:b/>
                <w:sz w:val="16"/>
              </w:rPr>
              <w:t>EGION</w:t>
            </w:r>
            <w:r>
              <w:rPr>
                <w:b/>
                <w:sz w:val="19"/>
              </w:rPr>
              <w:t>/S</w:t>
            </w:r>
            <w:r>
              <w:rPr>
                <w:b/>
                <w:sz w:val="16"/>
              </w:rPr>
              <w:t>TATE</w:t>
            </w:r>
            <w:r>
              <w:rPr>
                <w:b/>
                <w:sz w:val="19"/>
              </w:rPr>
              <w:t>:</w:t>
            </w:r>
          </w:p>
          <w:p>
            <w:pPr>
              <w:pStyle w:val="12"/>
              <w:spacing w:before="2" w:line="161" w:lineRule="exact"/>
              <w:ind w:right="55"/>
              <w:jc w:val="right"/>
              <w:rPr>
                <w:sz w:val="15"/>
                <w:szCs w:val="15"/>
              </w:rPr>
            </w:pPr>
            <w:r>
              <w:rPr>
                <w:rFonts w:hint="eastAsia" w:eastAsia="宋体"/>
                <w:w w:val="95"/>
                <w:sz w:val="15"/>
                <w:szCs w:val="15"/>
                <w:lang w:eastAsia="zh-CN"/>
              </w:rPr>
              <w:t>地区</w:t>
            </w:r>
            <w:r>
              <w:rPr>
                <w:w w:val="95"/>
                <w:sz w:val="15"/>
                <w:szCs w:val="15"/>
              </w:rPr>
              <w:t>R</w:t>
            </w:r>
            <w:r>
              <w:rPr>
                <w:w w:val="95"/>
                <w:sz w:val="15"/>
                <w:szCs w:val="15"/>
                <w:vertAlign w:val="subscript"/>
              </w:rPr>
              <w:t>EGION</w:t>
            </w:r>
            <w:r>
              <w:rPr>
                <w:w w:val="95"/>
                <w:sz w:val="15"/>
                <w:szCs w:val="15"/>
              </w:rPr>
              <w:t>:</w:t>
            </w:r>
          </w:p>
        </w:tc>
        <w:tc>
          <w:tcPr>
            <w:tcW w:w="2821"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179" w:type="dxa"/>
            <w:shd w:val="clear" w:color="auto" w:fill="D9D9D9"/>
            <w:noWrap w:val="0"/>
            <w:vAlign w:val="top"/>
          </w:tcPr>
          <w:p>
            <w:pPr>
              <w:pStyle w:val="12"/>
              <w:spacing w:before="11"/>
              <w:jc w:val="right"/>
              <w:rPr>
                <w:b/>
                <w:sz w:val="19"/>
              </w:rPr>
            </w:pPr>
            <w:r>
              <w:rPr>
                <w:b/>
                <w:sz w:val="16"/>
              </w:rPr>
              <w:t>ZIP</w:t>
            </w:r>
            <w:r>
              <w:rPr>
                <w:b/>
                <w:sz w:val="19"/>
              </w:rPr>
              <w:t>/</w:t>
            </w:r>
            <w:r>
              <w:rPr>
                <w:b/>
                <w:sz w:val="16"/>
              </w:rPr>
              <w:t>POSTAL</w:t>
            </w:r>
            <w:r>
              <w:rPr>
                <w:b/>
                <w:spacing w:val="-3"/>
                <w:sz w:val="16"/>
              </w:rPr>
              <w:t xml:space="preserve"> </w:t>
            </w:r>
            <w:r>
              <w:rPr>
                <w:b/>
                <w:sz w:val="16"/>
              </w:rPr>
              <w:t>CODE</w:t>
            </w:r>
            <w:r>
              <w:rPr>
                <w:b/>
                <w:sz w:val="19"/>
              </w:rPr>
              <w:t>:</w:t>
            </w:r>
          </w:p>
          <w:p>
            <w:pPr>
              <w:pStyle w:val="12"/>
              <w:spacing w:before="11"/>
              <w:jc w:val="right"/>
              <w:rPr>
                <w:sz w:val="15"/>
                <w:szCs w:val="15"/>
              </w:rPr>
            </w:pPr>
            <w:r>
              <w:rPr>
                <w:rFonts w:hint="eastAsia" w:eastAsia="宋体"/>
                <w:w w:val="105"/>
                <w:sz w:val="15"/>
                <w:szCs w:val="15"/>
                <w:lang w:eastAsia="zh-CN"/>
              </w:rPr>
              <w:t>邮政编码</w:t>
            </w:r>
            <w:r>
              <w:rPr>
                <w:w w:val="105"/>
                <w:sz w:val="15"/>
                <w:szCs w:val="15"/>
              </w:rPr>
              <w:t>KOD</w:t>
            </w:r>
            <w:r>
              <w:rPr>
                <w:spacing w:val="19"/>
                <w:w w:val="105"/>
                <w:sz w:val="15"/>
                <w:szCs w:val="15"/>
              </w:rPr>
              <w:t xml:space="preserve"> </w:t>
            </w:r>
            <w:r>
              <w:rPr>
                <w:w w:val="105"/>
                <w:sz w:val="15"/>
                <w:szCs w:val="15"/>
              </w:rPr>
              <w:t>POCZTOWY:</w:t>
            </w:r>
          </w:p>
        </w:tc>
        <w:tc>
          <w:tcPr>
            <w:tcW w:w="2821"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2179" w:type="dxa"/>
            <w:shd w:val="clear" w:color="auto" w:fill="D9D9D9"/>
            <w:noWrap w:val="0"/>
            <w:vAlign w:val="top"/>
          </w:tcPr>
          <w:p>
            <w:pPr>
              <w:pStyle w:val="12"/>
              <w:spacing w:before="6"/>
              <w:ind w:right="44"/>
              <w:jc w:val="right"/>
              <w:rPr>
                <w:b/>
                <w:sz w:val="19"/>
              </w:rPr>
            </w:pPr>
            <w:r>
              <w:rPr>
                <w:b/>
                <w:sz w:val="19"/>
              </w:rPr>
              <w:t>C</w:t>
            </w:r>
            <w:r>
              <w:rPr>
                <w:b/>
                <w:sz w:val="16"/>
              </w:rPr>
              <w:t>ITY</w:t>
            </w:r>
            <w:r>
              <w:rPr>
                <w:b/>
                <w:sz w:val="19"/>
              </w:rPr>
              <w:t>/</w:t>
            </w:r>
            <w:r>
              <w:rPr>
                <w:b/>
                <w:sz w:val="16"/>
              </w:rPr>
              <w:t>TOWN</w:t>
            </w:r>
            <w:r>
              <w:rPr>
                <w:b/>
                <w:sz w:val="19"/>
              </w:rPr>
              <w:t>:</w:t>
            </w:r>
          </w:p>
          <w:p>
            <w:pPr>
              <w:pStyle w:val="12"/>
              <w:spacing w:before="6"/>
              <w:ind w:right="44"/>
              <w:jc w:val="right"/>
              <w:rPr>
                <w:sz w:val="15"/>
                <w:szCs w:val="15"/>
              </w:rPr>
            </w:pPr>
            <w:r>
              <w:rPr>
                <w:rFonts w:hint="eastAsia" w:eastAsia="宋体"/>
                <w:w w:val="105"/>
                <w:sz w:val="15"/>
                <w:szCs w:val="15"/>
                <w:lang w:eastAsia="zh-CN"/>
              </w:rPr>
              <w:t>城镇</w:t>
            </w:r>
            <w:r>
              <w:rPr>
                <w:w w:val="105"/>
                <w:sz w:val="15"/>
                <w:szCs w:val="15"/>
              </w:rPr>
              <w:t>MIEJSCOWOŚĆ:</w:t>
            </w:r>
          </w:p>
        </w:tc>
        <w:tc>
          <w:tcPr>
            <w:tcW w:w="2821"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2179" w:type="dxa"/>
            <w:shd w:val="clear" w:color="auto" w:fill="D9D9D9"/>
            <w:noWrap w:val="0"/>
            <w:vAlign w:val="top"/>
          </w:tcPr>
          <w:p>
            <w:pPr>
              <w:pStyle w:val="12"/>
              <w:spacing w:before="6"/>
              <w:ind w:right="56"/>
              <w:jc w:val="right"/>
              <w:rPr>
                <w:b/>
                <w:sz w:val="19"/>
              </w:rPr>
            </w:pPr>
            <w:r>
              <w:rPr>
                <w:b/>
                <w:sz w:val="19"/>
              </w:rPr>
              <w:t>S</w:t>
            </w:r>
            <w:r>
              <w:rPr>
                <w:b/>
                <w:sz w:val="16"/>
              </w:rPr>
              <w:t>TREET</w:t>
            </w:r>
            <w:r>
              <w:rPr>
                <w:b/>
                <w:sz w:val="19"/>
              </w:rPr>
              <w:t>:</w:t>
            </w:r>
          </w:p>
          <w:p>
            <w:pPr>
              <w:pStyle w:val="12"/>
              <w:spacing w:before="3" w:line="156" w:lineRule="exact"/>
              <w:ind w:right="55"/>
              <w:jc w:val="right"/>
              <w:rPr>
                <w:sz w:val="14"/>
              </w:rPr>
            </w:pPr>
            <w:r>
              <w:rPr>
                <w:rFonts w:hint="eastAsia" w:eastAsia="宋体"/>
                <w:w w:val="95"/>
                <w:sz w:val="15"/>
                <w:szCs w:val="15"/>
                <w:lang w:eastAsia="zh-CN"/>
              </w:rPr>
              <w:t>街道</w:t>
            </w:r>
            <w:r>
              <w:rPr>
                <w:w w:val="95"/>
                <w:sz w:val="15"/>
                <w:szCs w:val="15"/>
              </w:rPr>
              <w:t>U</w:t>
            </w:r>
            <w:r>
              <w:rPr>
                <w:w w:val="95"/>
                <w:sz w:val="15"/>
                <w:szCs w:val="15"/>
                <w:vertAlign w:val="subscript"/>
              </w:rPr>
              <w:t>LICA</w:t>
            </w:r>
            <w:r>
              <w:rPr>
                <w:w w:val="95"/>
                <w:sz w:val="14"/>
              </w:rPr>
              <w:t>:</w:t>
            </w:r>
          </w:p>
        </w:tc>
        <w:tc>
          <w:tcPr>
            <w:tcW w:w="2821"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2179" w:type="dxa"/>
            <w:shd w:val="clear" w:color="auto" w:fill="D9D9D9"/>
            <w:noWrap w:val="0"/>
            <w:vAlign w:val="top"/>
          </w:tcPr>
          <w:p>
            <w:pPr>
              <w:pStyle w:val="12"/>
              <w:spacing w:before="10" w:line="207" w:lineRule="exact"/>
              <w:ind w:left="149"/>
              <w:jc w:val="right"/>
              <w:rPr>
                <w:b/>
                <w:sz w:val="17"/>
              </w:rPr>
            </w:pPr>
            <w:r>
              <w:rPr>
                <w:b/>
                <w:sz w:val="17"/>
              </w:rPr>
              <w:t>B</w:t>
            </w:r>
            <w:r>
              <w:rPr>
                <w:b/>
                <w:sz w:val="14"/>
              </w:rPr>
              <w:t xml:space="preserve">UILDING AND </w:t>
            </w:r>
            <w:r>
              <w:rPr>
                <w:b/>
                <w:sz w:val="17"/>
              </w:rPr>
              <w:t>A</w:t>
            </w:r>
            <w:r>
              <w:rPr>
                <w:b/>
                <w:sz w:val="14"/>
              </w:rPr>
              <w:t>PARTMENT</w:t>
            </w:r>
            <w:r>
              <w:rPr>
                <w:b/>
                <w:spacing w:val="16"/>
                <w:sz w:val="14"/>
              </w:rPr>
              <w:t xml:space="preserve"> </w:t>
            </w:r>
            <w:r>
              <w:rPr>
                <w:b/>
                <w:sz w:val="17"/>
              </w:rPr>
              <w:t>№:</w:t>
            </w:r>
          </w:p>
          <w:p>
            <w:pPr>
              <w:pStyle w:val="12"/>
              <w:spacing w:line="160" w:lineRule="exact"/>
              <w:jc w:val="right"/>
              <w:rPr>
                <w:sz w:val="14"/>
                <w:szCs w:val="14"/>
              </w:rPr>
            </w:pPr>
            <w:r>
              <w:rPr>
                <w:rFonts w:hint="eastAsia" w:eastAsia="宋体"/>
                <w:w w:val="105"/>
                <w:sz w:val="15"/>
                <w:szCs w:val="15"/>
                <w:lang w:eastAsia="zh-CN"/>
              </w:rPr>
              <w:t>楼层号</w:t>
            </w:r>
            <w:r>
              <w:rPr>
                <w:w w:val="105"/>
                <w:sz w:val="15"/>
                <w:szCs w:val="15"/>
              </w:rPr>
              <w:t>NUMER  DOMU  I</w:t>
            </w:r>
            <w:r>
              <w:rPr>
                <w:spacing w:val="-6"/>
                <w:w w:val="105"/>
                <w:sz w:val="15"/>
                <w:szCs w:val="15"/>
              </w:rPr>
              <w:t xml:space="preserve"> </w:t>
            </w:r>
            <w:r>
              <w:rPr>
                <w:w w:val="105"/>
                <w:sz w:val="15"/>
                <w:szCs w:val="15"/>
              </w:rPr>
              <w:t>MIESZKANIA</w:t>
            </w:r>
            <w:r>
              <w:rPr>
                <w:w w:val="105"/>
                <w:sz w:val="14"/>
                <w:szCs w:val="14"/>
              </w:rPr>
              <w:t>:</w:t>
            </w:r>
          </w:p>
        </w:tc>
        <w:tc>
          <w:tcPr>
            <w:tcW w:w="2821" w:type="dxa"/>
            <w:tcBorders>
              <w:bottom w:val="single" w:color="auto" w:sz="4" w:space="0"/>
            </w:tcBorders>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 w:hRule="atLeast"/>
        </w:trPr>
        <w:tc>
          <w:tcPr>
            <w:tcW w:w="2179" w:type="dxa"/>
            <w:tcBorders>
              <w:right w:val="single" w:color="auto" w:sz="4" w:space="0"/>
            </w:tcBorders>
            <w:shd w:val="clear" w:color="auto" w:fill="D9D9D9"/>
            <w:noWrap w:val="0"/>
            <w:vAlign w:val="top"/>
          </w:tcPr>
          <w:p>
            <w:pPr>
              <w:pStyle w:val="12"/>
              <w:spacing w:before="6"/>
              <w:jc w:val="right"/>
              <w:rPr>
                <w:b/>
                <w:sz w:val="19"/>
              </w:rPr>
            </w:pPr>
            <w:r>
              <w:rPr>
                <w:b/>
                <w:sz w:val="19"/>
              </w:rPr>
              <w:t>T</w:t>
            </w:r>
            <w:r>
              <w:rPr>
                <w:b/>
                <w:sz w:val="16"/>
              </w:rPr>
              <w:t>ELEPHONE</w:t>
            </w:r>
            <w:r>
              <w:rPr>
                <w:b/>
                <w:spacing w:val="-1"/>
                <w:sz w:val="16"/>
              </w:rPr>
              <w:t xml:space="preserve"> </w:t>
            </w:r>
            <w:r>
              <w:rPr>
                <w:b/>
                <w:sz w:val="16"/>
              </w:rPr>
              <w:t>NUMBER</w:t>
            </w:r>
            <w:r>
              <w:rPr>
                <w:b/>
                <w:sz w:val="19"/>
              </w:rPr>
              <w:t>:</w:t>
            </w:r>
          </w:p>
          <w:p>
            <w:pPr>
              <w:pStyle w:val="12"/>
              <w:spacing w:before="3" w:line="152" w:lineRule="exact"/>
              <w:ind w:left="1209"/>
              <w:jc w:val="right"/>
              <w:rPr>
                <w:sz w:val="15"/>
                <w:szCs w:val="15"/>
              </w:rPr>
            </w:pPr>
            <w:r>
              <w:rPr>
                <w:rFonts w:hint="eastAsia" w:eastAsia="宋体"/>
                <w:w w:val="105"/>
                <w:sz w:val="15"/>
                <w:szCs w:val="15"/>
                <w:lang w:eastAsia="zh-CN"/>
              </w:rPr>
              <w:t>电话号码</w:t>
            </w:r>
            <w:r>
              <w:rPr>
                <w:w w:val="105"/>
                <w:sz w:val="15"/>
                <w:szCs w:val="15"/>
              </w:rPr>
              <w:t>NUMER</w:t>
            </w:r>
            <w:r>
              <w:rPr>
                <w:spacing w:val="21"/>
                <w:w w:val="105"/>
                <w:sz w:val="15"/>
                <w:szCs w:val="15"/>
              </w:rPr>
              <w:t xml:space="preserve"> </w:t>
            </w:r>
            <w:r>
              <w:rPr>
                <w:w w:val="105"/>
                <w:sz w:val="15"/>
                <w:szCs w:val="15"/>
              </w:rPr>
              <w:t>TELEFONU:</w:t>
            </w:r>
          </w:p>
        </w:tc>
        <w:tc>
          <w:tcPr>
            <w:tcW w:w="2821" w:type="dxa"/>
            <w:tcBorders>
              <w:top w:val="single" w:color="auto" w:sz="4" w:space="0"/>
              <w:left w:val="single" w:color="auto" w:sz="4" w:space="0"/>
              <w:bottom w:val="single" w:color="auto" w:sz="4" w:space="0"/>
              <w:right w:val="single" w:color="auto" w:sz="4" w:space="0"/>
            </w:tcBorders>
            <w:noWrap w:val="0"/>
            <w:vAlign w:val="top"/>
          </w:tcPr>
          <w:p>
            <w:pPr>
              <w:pStyle w:val="12"/>
              <w:jc w:val="right"/>
              <w:rPr>
                <w:rFonts w:ascii="Times New Roman"/>
                <w:sz w:val="14"/>
              </w:rPr>
            </w:pPr>
          </w:p>
        </w:tc>
      </w:tr>
    </w:tbl>
    <w:p>
      <w:pPr>
        <w:pStyle w:val="4"/>
        <w:rPr>
          <w:rFonts w:hint="eastAsia" w:ascii="Times New Roman" w:eastAsia="宋体"/>
          <w:sz w:val="18"/>
          <w:lang w:eastAsia="zh-CN"/>
        </w:rPr>
        <w:sectPr>
          <w:footerReference r:id="rId4" w:type="default"/>
          <w:pgSz w:w="11900" w:h="16840"/>
          <w:pgMar w:top="400" w:right="580" w:bottom="360" w:left="580" w:header="720" w:footer="164" w:gutter="0"/>
          <w:pgNumType w:start="1"/>
          <w:cols w:space="720" w:num="1"/>
        </w:sectPr>
      </w:pPr>
      <w:r>
        <mc:AlternateContent>
          <mc:Choice Requires="wps">
            <w:drawing>
              <wp:anchor distT="0" distB="0" distL="114300" distR="114300" simplePos="0" relativeHeight="251661312" behindDoc="1" locked="0" layoutInCell="1" allowOverlap="1">
                <wp:simplePos x="0" y="0"/>
                <wp:positionH relativeFrom="page">
                  <wp:posOffset>3729355</wp:posOffset>
                </wp:positionH>
                <wp:positionV relativeFrom="paragraph">
                  <wp:posOffset>126365</wp:posOffset>
                </wp:positionV>
                <wp:extent cx="3384550" cy="3073400"/>
                <wp:effectExtent l="0" t="0" r="0" b="0"/>
                <wp:wrapTopAndBottom/>
                <wp:docPr id="11" name="文本框 11"/>
                <wp:cNvGraphicFramePr/>
                <a:graphic xmlns:a="http://schemas.openxmlformats.org/drawingml/2006/main">
                  <a:graphicData uri="http://schemas.microsoft.com/office/word/2010/wordprocessingShape">
                    <wps:wsp>
                      <wps:cNvSpPr txBox="1"/>
                      <wps:spPr>
                        <a:xfrm>
                          <a:off x="0" y="0"/>
                          <a:ext cx="3384550" cy="3073400"/>
                        </a:xfrm>
                        <a:prstGeom prst="rect">
                          <a:avLst/>
                        </a:prstGeom>
                        <a:noFill/>
                        <a:ln>
                          <a:noFill/>
                        </a:ln>
                        <a:effectLst/>
                      </wps:spPr>
                      <wps:txbx>
                        <w:txbxContent>
                          <w:tbl>
                            <w:tblPr>
                              <w:tblStyle w:val="8"/>
                              <w:tblW w:w="5303"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0"/>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303" w:type="dxa"/>
                                  <w:gridSpan w:val="2"/>
                                  <w:shd w:val="clear" w:color="auto" w:fill="D9D9D9"/>
                                  <w:noWrap w:val="0"/>
                                  <w:vAlign w:val="top"/>
                                </w:tcPr>
                                <w:p>
                                  <w:pPr>
                                    <w:pStyle w:val="12"/>
                                    <w:spacing w:before="11"/>
                                    <w:ind w:firstLine="442" w:firstLineChars="200"/>
                                    <w:jc w:val="both"/>
                                    <w:rPr>
                                      <w:rFonts w:eastAsia="宋体"/>
                                      <w:b/>
                                      <w:sz w:val="21"/>
                                      <w:lang w:eastAsia="zh-CN"/>
                                    </w:rPr>
                                  </w:pPr>
                                  <w:r>
                                    <w:rPr>
                                      <w:b/>
                                      <w:w w:val="105"/>
                                      <w:sz w:val="21"/>
                                    </w:rPr>
                                    <w:t>D. C</w:t>
                                  </w:r>
                                  <w:r>
                                    <w:rPr>
                                      <w:b/>
                                      <w:w w:val="105"/>
                                      <w:sz w:val="17"/>
                                    </w:rPr>
                                    <w:t xml:space="preserve">ORRESPONDENCE </w:t>
                                  </w:r>
                                  <w:r>
                                    <w:rPr>
                                      <w:b/>
                                      <w:w w:val="105"/>
                                      <w:sz w:val="21"/>
                                    </w:rPr>
                                    <w:t>A</w:t>
                                  </w:r>
                                  <w:r>
                                    <w:rPr>
                                      <w:b/>
                                      <w:w w:val="105"/>
                                      <w:sz w:val="17"/>
                                    </w:rPr>
                                    <w:t>DDRESS</w:t>
                                  </w:r>
                                  <w:r>
                                    <w:rPr>
                                      <w:b/>
                                      <w:w w:val="105"/>
                                      <w:sz w:val="21"/>
                                    </w:rPr>
                                    <w:t>:</w:t>
                                  </w:r>
                                  <w:r>
                                    <w:rPr>
                                      <w:rFonts w:hint="eastAsia" w:eastAsia="宋体"/>
                                      <w:b/>
                                      <w:w w:val="105"/>
                                      <w:sz w:val="18"/>
                                      <w:szCs w:val="18"/>
                                      <w:lang w:eastAsia="zh-CN"/>
                                    </w:rPr>
                                    <w:t>公司</w:t>
                                  </w:r>
                                  <w:r>
                                    <w:rPr>
                                      <w:rFonts w:hint="eastAsia" w:eastAsia="宋体"/>
                                      <w:b/>
                                      <w:w w:val="105"/>
                                      <w:sz w:val="18"/>
                                      <w:szCs w:val="20"/>
                                      <w:lang w:eastAsia="zh-CN"/>
                                    </w:rPr>
                                    <w:t>通讯地址</w:t>
                                  </w:r>
                                </w:p>
                                <w:p>
                                  <w:pPr>
                                    <w:pStyle w:val="12"/>
                                    <w:spacing w:before="2" w:line="156" w:lineRule="exact"/>
                                    <w:ind w:left="1962" w:right="1949"/>
                                    <w:jc w:val="right"/>
                                    <w:rPr>
                                      <w:sz w:val="15"/>
                                      <w:szCs w:val="15"/>
                                    </w:rPr>
                                  </w:pPr>
                                  <w:r>
                                    <w:rPr>
                                      <w:w w:val="105"/>
                                      <w:sz w:val="15"/>
                                      <w:szCs w:val="15"/>
                                    </w:rPr>
                                    <w:t>ADRES KORESPONDENCYJN: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250" w:type="dxa"/>
                                  <w:shd w:val="clear" w:color="auto" w:fill="D9D9D9"/>
                                  <w:noWrap w:val="0"/>
                                  <w:vAlign w:val="top"/>
                                </w:tcPr>
                                <w:p>
                                  <w:pPr>
                                    <w:pStyle w:val="12"/>
                                    <w:spacing w:before="11"/>
                                    <w:ind w:right="59"/>
                                    <w:jc w:val="right"/>
                                    <w:rPr>
                                      <w:b/>
                                      <w:sz w:val="19"/>
                                    </w:rPr>
                                  </w:pPr>
                                  <w:r>
                                    <w:rPr>
                                      <w:b/>
                                      <w:w w:val="95"/>
                                      <w:sz w:val="16"/>
                                    </w:rPr>
                                    <w:t>COUNTRY</w:t>
                                  </w:r>
                                  <w:r>
                                    <w:rPr>
                                      <w:b/>
                                      <w:w w:val="95"/>
                                      <w:sz w:val="19"/>
                                    </w:rPr>
                                    <w:t>:</w:t>
                                  </w:r>
                                </w:p>
                                <w:p>
                                  <w:pPr>
                                    <w:pStyle w:val="12"/>
                                    <w:spacing w:before="2" w:line="161" w:lineRule="exact"/>
                                    <w:ind w:right="58"/>
                                    <w:jc w:val="right"/>
                                    <w:rPr>
                                      <w:sz w:val="15"/>
                                      <w:szCs w:val="15"/>
                                    </w:rPr>
                                  </w:pPr>
                                  <w:r>
                                    <w:rPr>
                                      <w:rFonts w:hint="eastAsia" w:eastAsia="宋体"/>
                                      <w:w w:val="95"/>
                                      <w:sz w:val="15"/>
                                      <w:szCs w:val="15"/>
                                      <w:lang w:eastAsia="zh-CN"/>
                                    </w:rPr>
                                    <w:t>国家</w:t>
                                  </w:r>
                                  <w:r>
                                    <w:rPr>
                                      <w:w w:val="95"/>
                                      <w:sz w:val="15"/>
                                      <w:szCs w:val="15"/>
                                    </w:rPr>
                                    <w:t>K</w:t>
                                  </w:r>
                                  <w:r>
                                    <w:rPr>
                                      <w:w w:val="95"/>
                                      <w:sz w:val="15"/>
                                      <w:szCs w:val="15"/>
                                      <w:vertAlign w:val="subscript"/>
                                    </w:rPr>
                                    <w:t>RAJ</w:t>
                                  </w:r>
                                  <w:r>
                                    <w:rPr>
                                      <w:w w:val="95"/>
                                      <w:sz w:val="15"/>
                                      <w:szCs w:val="15"/>
                                    </w:rPr>
                                    <w:t>:</w:t>
                                  </w:r>
                                </w:p>
                              </w:tc>
                              <w:tc>
                                <w:tcPr>
                                  <w:tcW w:w="3053"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250" w:type="dxa"/>
                                  <w:shd w:val="clear" w:color="auto" w:fill="D9D9D9"/>
                                  <w:noWrap w:val="0"/>
                                  <w:vAlign w:val="top"/>
                                </w:tcPr>
                                <w:p>
                                  <w:pPr>
                                    <w:pStyle w:val="12"/>
                                    <w:spacing w:before="11"/>
                                    <w:ind w:right="59"/>
                                    <w:jc w:val="right"/>
                                    <w:rPr>
                                      <w:b/>
                                      <w:sz w:val="19"/>
                                    </w:rPr>
                                  </w:pPr>
                                  <w:r>
                                    <w:rPr>
                                      <w:b/>
                                      <w:sz w:val="19"/>
                                    </w:rPr>
                                    <w:t>R</w:t>
                                  </w:r>
                                  <w:r>
                                    <w:rPr>
                                      <w:b/>
                                      <w:sz w:val="16"/>
                                    </w:rPr>
                                    <w:t>EGION</w:t>
                                  </w:r>
                                  <w:r>
                                    <w:rPr>
                                      <w:b/>
                                      <w:sz w:val="19"/>
                                    </w:rPr>
                                    <w:t>/S</w:t>
                                  </w:r>
                                  <w:r>
                                    <w:rPr>
                                      <w:b/>
                                      <w:sz w:val="16"/>
                                    </w:rPr>
                                    <w:t>TATE</w:t>
                                  </w:r>
                                  <w:r>
                                    <w:rPr>
                                      <w:b/>
                                      <w:sz w:val="19"/>
                                    </w:rPr>
                                    <w:t>:</w:t>
                                  </w:r>
                                </w:p>
                                <w:p>
                                  <w:pPr>
                                    <w:pStyle w:val="12"/>
                                    <w:spacing w:before="2" w:line="161" w:lineRule="exact"/>
                                    <w:ind w:right="58"/>
                                    <w:jc w:val="right"/>
                                    <w:rPr>
                                      <w:sz w:val="15"/>
                                      <w:szCs w:val="15"/>
                                    </w:rPr>
                                  </w:pPr>
                                  <w:r>
                                    <w:rPr>
                                      <w:rFonts w:hint="eastAsia" w:eastAsia="宋体"/>
                                      <w:w w:val="95"/>
                                      <w:sz w:val="15"/>
                                      <w:szCs w:val="15"/>
                                      <w:lang w:eastAsia="zh-CN"/>
                                    </w:rPr>
                                    <w:t>地区</w:t>
                                  </w:r>
                                  <w:r>
                                    <w:rPr>
                                      <w:w w:val="95"/>
                                      <w:sz w:val="15"/>
                                      <w:szCs w:val="15"/>
                                    </w:rPr>
                                    <w:t>R</w:t>
                                  </w:r>
                                  <w:r>
                                    <w:rPr>
                                      <w:w w:val="95"/>
                                      <w:sz w:val="15"/>
                                      <w:szCs w:val="15"/>
                                      <w:vertAlign w:val="subscript"/>
                                    </w:rPr>
                                    <w:t>EGION</w:t>
                                  </w:r>
                                  <w:r>
                                    <w:rPr>
                                      <w:w w:val="95"/>
                                      <w:sz w:val="15"/>
                                      <w:szCs w:val="15"/>
                                    </w:rPr>
                                    <w:t>:</w:t>
                                  </w:r>
                                </w:p>
                              </w:tc>
                              <w:tc>
                                <w:tcPr>
                                  <w:tcW w:w="3053"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250" w:type="dxa"/>
                                  <w:shd w:val="clear" w:color="auto" w:fill="D9D9D9"/>
                                  <w:noWrap w:val="0"/>
                                  <w:vAlign w:val="top"/>
                                </w:tcPr>
                                <w:p>
                                  <w:pPr>
                                    <w:pStyle w:val="12"/>
                                    <w:spacing w:before="11"/>
                                    <w:jc w:val="right"/>
                                    <w:rPr>
                                      <w:b/>
                                      <w:sz w:val="19"/>
                                    </w:rPr>
                                  </w:pPr>
                                  <w:r>
                                    <w:rPr>
                                      <w:b/>
                                      <w:sz w:val="16"/>
                                    </w:rPr>
                                    <w:t>ZIP</w:t>
                                  </w:r>
                                  <w:r>
                                    <w:rPr>
                                      <w:b/>
                                      <w:sz w:val="19"/>
                                    </w:rPr>
                                    <w:t>/</w:t>
                                  </w:r>
                                  <w:r>
                                    <w:rPr>
                                      <w:b/>
                                      <w:sz w:val="16"/>
                                    </w:rPr>
                                    <w:t>POSTAL</w:t>
                                  </w:r>
                                  <w:r>
                                    <w:rPr>
                                      <w:b/>
                                      <w:spacing w:val="-3"/>
                                      <w:sz w:val="16"/>
                                    </w:rPr>
                                    <w:t xml:space="preserve"> </w:t>
                                  </w:r>
                                  <w:r>
                                    <w:rPr>
                                      <w:b/>
                                      <w:sz w:val="16"/>
                                    </w:rPr>
                                    <w:t>CODE</w:t>
                                  </w:r>
                                  <w:r>
                                    <w:rPr>
                                      <w:b/>
                                      <w:sz w:val="19"/>
                                    </w:rPr>
                                    <w:t>:</w:t>
                                  </w:r>
                                </w:p>
                                <w:p>
                                  <w:pPr>
                                    <w:pStyle w:val="12"/>
                                    <w:spacing w:before="11"/>
                                    <w:jc w:val="right"/>
                                    <w:rPr>
                                      <w:sz w:val="15"/>
                                      <w:szCs w:val="15"/>
                                    </w:rPr>
                                  </w:pPr>
                                  <w:r>
                                    <w:rPr>
                                      <w:rFonts w:hint="eastAsia" w:eastAsia="宋体"/>
                                      <w:w w:val="105"/>
                                      <w:sz w:val="15"/>
                                      <w:szCs w:val="15"/>
                                      <w:lang w:eastAsia="zh-CN"/>
                                    </w:rPr>
                                    <w:t>邮政编码</w:t>
                                  </w:r>
                                  <w:r>
                                    <w:rPr>
                                      <w:w w:val="105"/>
                                      <w:sz w:val="15"/>
                                      <w:szCs w:val="15"/>
                                    </w:rPr>
                                    <w:t>KOD</w:t>
                                  </w:r>
                                  <w:r>
                                    <w:rPr>
                                      <w:rFonts w:hint="eastAsia" w:eastAsia="宋体"/>
                                      <w:spacing w:val="19"/>
                                      <w:w w:val="105"/>
                                      <w:sz w:val="15"/>
                                      <w:szCs w:val="15"/>
                                      <w:lang w:eastAsia="zh-CN"/>
                                    </w:rPr>
                                    <w:t xml:space="preserve">  </w:t>
                                  </w:r>
                                  <w:r>
                                    <w:rPr>
                                      <w:w w:val="105"/>
                                      <w:sz w:val="15"/>
                                      <w:szCs w:val="15"/>
                                    </w:rPr>
                                    <w:t>POCZTOWY:</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2250" w:type="dxa"/>
                                  <w:shd w:val="clear" w:color="auto" w:fill="D9D9D9"/>
                                  <w:noWrap w:val="0"/>
                                  <w:vAlign w:val="top"/>
                                </w:tcPr>
                                <w:p>
                                  <w:pPr>
                                    <w:pStyle w:val="12"/>
                                    <w:spacing w:before="6"/>
                                    <w:ind w:right="47"/>
                                    <w:jc w:val="right"/>
                                    <w:rPr>
                                      <w:b/>
                                      <w:sz w:val="19"/>
                                    </w:rPr>
                                  </w:pPr>
                                  <w:r>
                                    <w:rPr>
                                      <w:b/>
                                      <w:sz w:val="19"/>
                                    </w:rPr>
                                    <w:t>C</w:t>
                                  </w:r>
                                  <w:r>
                                    <w:rPr>
                                      <w:b/>
                                      <w:sz w:val="16"/>
                                    </w:rPr>
                                    <w:t>ITY</w:t>
                                  </w:r>
                                  <w:r>
                                    <w:rPr>
                                      <w:b/>
                                      <w:sz w:val="19"/>
                                    </w:rPr>
                                    <w:t>/</w:t>
                                  </w:r>
                                  <w:r>
                                    <w:rPr>
                                      <w:b/>
                                      <w:sz w:val="16"/>
                                    </w:rPr>
                                    <w:t>TOWN</w:t>
                                  </w:r>
                                  <w:r>
                                    <w:rPr>
                                      <w:b/>
                                      <w:sz w:val="19"/>
                                    </w:rPr>
                                    <w:t>:</w:t>
                                  </w:r>
                                </w:p>
                                <w:p>
                                  <w:pPr>
                                    <w:pStyle w:val="12"/>
                                    <w:spacing w:before="6"/>
                                    <w:ind w:right="47"/>
                                    <w:jc w:val="right"/>
                                    <w:rPr>
                                      <w:sz w:val="15"/>
                                      <w:szCs w:val="15"/>
                                    </w:rPr>
                                  </w:pPr>
                                  <w:r>
                                    <w:rPr>
                                      <w:rFonts w:hint="eastAsia" w:eastAsia="宋体"/>
                                      <w:w w:val="105"/>
                                      <w:sz w:val="15"/>
                                      <w:szCs w:val="15"/>
                                      <w:lang w:eastAsia="zh-CN"/>
                                    </w:rPr>
                                    <w:t>城镇</w:t>
                                  </w:r>
                                  <w:r>
                                    <w:rPr>
                                      <w:w w:val="105"/>
                                      <w:sz w:val="15"/>
                                      <w:szCs w:val="15"/>
                                    </w:rPr>
                                    <w:t>MIEJSCOWOŚĆ:</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2250" w:type="dxa"/>
                                  <w:shd w:val="clear" w:color="auto" w:fill="D9D9D9"/>
                                  <w:noWrap w:val="0"/>
                                  <w:vAlign w:val="top"/>
                                </w:tcPr>
                                <w:p>
                                  <w:pPr>
                                    <w:pStyle w:val="12"/>
                                    <w:spacing w:before="6"/>
                                    <w:ind w:right="59"/>
                                    <w:jc w:val="right"/>
                                    <w:rPr>
                                      <w:b/>
                                      <w:sz w:val="19"/>
                                    </w:rPr>
                                  </w:pPr>
                                  <w:r>
                                    <w:rPr>
                                      <w:b/>
                                      <w:sz w:val="19"/>
                                    </w:rPr>
                                    <w:t>S</w:t>
                                  </w:r>
                                  <w:r>
                                    <w:rPr>
                                      <w:b/>
                                      <w:sz w:val="16"/>
                                    </w:rPr>
                                    <w:t>TREET</w:t>
                                  </w:r>
                                  <w:r>
                                    <w:rPr>
                                      <w:b/>
                                      <w:sz w:val="19"/>
                                    </w:rPr>
                                    <w:t>:</w:t>
                                  </w:r>
                                </w:p>
                                <w:p>
                                  <w:pPr>
                                    <w:pStyle w:val="12"/>
                                    <w:spacing w:before="3" w:line="156" w:lineRule="exact"/>
                                    <w:ind w:right="58"/>
                                    <w:jc w:val="right"/>
                                    <w:rPr>
                                      <w:sz w:val="15"/>
                                      <w:szCs w:val="15"/>
                                    </w:rPr>
                                  </w:pPr>
                                  <w:r>
                                    <w:rPr>
                                      <w:rFonts w:hint="eastAsia" w:eastAsia="宋体"/>
                                      <w:w w:val="95"/>
                                      <w:sz w:val="15"/>
                                      <w:szCs w:val="15"/>
                                      <w:lang w:eastAsia="zh-CN"/>
                                    </w:rPr>
                                    <w:t>街道</w:t>
                                  </w:r>
                                  <w:r>
                                    <w:rPr>
                                      <w:w w:val="95"/>
                                      <w:sz w:val="15"/>
                                      <w:szCs w:val="15"/>
                                    </w:rPr>
                                    <w:t>U</w:t>
                                  </w:r>
                                  <w:r>
                                    <w:rPr>
                                      <w:w w:val="95"/>
                                      <w:sz w:val="15"/>
                                      <w:szCs w:val="15"/>
                                      <w:vertAlign w:val="subscript"/>
                                    </w:rPr>
                                    <w:t>LICA</w:t>
                                  </w:r>
                                  <w:r>
                                    <w:rPr>
                                      <w:w w:val="95"/>
                                      <w:sz w:val="15"/>
                                      <w:szCs w:val="15"/>
                                    </w:rPr>
                                    <w:t>:</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50" w:type="dxa"/>
                                  <w:shd w:val="clear" w:color="auto" w:fill="D9D9D9"/>
                                  <w:noWrap w:val="0"/>
                                  <w:vAlign w:val="top"/>
                                </w:tcPr>
                                <w:p>
                                  <w:pPr>
                                    <w:pStyle w:val="12"/>
                                    <w:spacing w:before="6"/>
                                    <w:ind w:left="156"/>
                                    <w:jc w:val="right"/>
                                    <w:rPr>
                                      <w:b/>
                                      <w:sz w:val="17"/>
                                    </w:rPr>
                                  </w:pPr>
                                  <w:r>
                                    <w:rPr>
                                      <w:b/>
                                      <w:sz w:val="17"/>
                                    </w:rPr>
                                    <w:t>B</w:t>
                                  </w:r>
                                  <w:r>
                                    <w:rPr>
                                      <w:b/>
                                      <w:sz w:val="14"/>
                                    </w:rPr>
                                    <w:t xml:space="preserve">UILDING AND </w:t>
                                  </w:r>
                                  <w:r>
                                    <w:rPr>
                                      <w:b/>
                                      <w:sz w:val="17"/>
                                    </w:rPr>
                                    <w:t>A</w:t>
                                  </w:r>
                                  <w:r>
                                    <w:rPr>
                                      <w:b/>
                                      <w:sz w:val="14"/>
                                    </w:rPr>
                                    <w:t>PARTMENT</w:t>
                                  </w:r>
                                  <w:r>
                                    <w:rPr>
                                      <w:b/>
                                      <w:spacing w:val="16"/>
                                      <w:sz w:val="14"/>
                                    </w:rPr>
                                    <w:t xml:space="preserve"> </w:t>
                                  </w:r>
                                  <w:r>
                                    <w:rPr>
                                      <w:b/>
                                      <w:sz w:val="17"/>
                                    </w:rPr>
                                    <w:t>№:</w:t>
                                  </w:r>
                                </w:p>
                                <w:p>
                                  <w:pPr>
                                    <w:pStyle w:val="12"/>
                                    <w:spacing w:before="3" w:line="161" w:lineRule="exact"/>
                                    <w:jc w:val="right"/>
                                    <w:rPr>
                                      <w:sz w:val="15"/>
                                      <w:szCs w:val="15"/>
                                    </w:rPr>
                                  </w:pPr>
                                  <w:r>
                                    <w:rPr>
                                      <w:rFonts w:hint="eastAsia" w:eastAsia="宋体"/>
                                      <w:w w:val="105"/>
                                      <w:sz w:val="15"/>
                                      <w:szCs w:val="15"/>
                                      <w:lang w:eastAsia="zh-CN"/>
                                    </w:rPr>
                                    <w:t>楼层号</w:t>
                                  </w:r>
                                  <w:r>
                                    <w:rPr>
                                      <w:w w:val="105"/>
                                      <w:sz w:val="15"/>
                                      <w:szCs w:val="15"/>
                                    </w:rPr>
                                    <w:t>NUMER  DOMUI</w:t>
                                  </w:r>
                                  <w:r>
                                    <w:rPr>
                                      <w:spacing w:val="-6"/>
                                      <w:w w:val="105"/>
                                      <w:sz w:val="15"/>
                                      <w:szCs w:val="15"/>
                                    </w:rPr>
                                    <w:t xml:space="preserve"> </w:t>
                                  </w:r>
                                  <w:r>
                                    <w:rPr>
                                      <w:w w:val="105"/>
                                      <w:sz w:val="15"/>
                                      <w:szCs w:val="15"/>
                                    </w:rPr>
                                    <w:t>MIESZKANIA:</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7" w:hRule="atLeast"/>
                              </w:trPr>
                              <w:tc>
                                <w:tcPr>
                                  <w:tcW w:w="2250" w:type="dxa"/>
                                  <w:shd w:val="clear" w:color="auto" w:fill="D9D9D9"/>
                                  <w:noWrap w:val="0"/>
                                  <w:vAlign w:val="center"/>
                                </w:tcPr>
                                <w:p>
                                  <w:pPr>
                                    <w:pStyle w:val="12"/>
                                    <w:spacing w:before="6"/>
                                    <w:ind w:left="619" w:firstLine="954" w:firstLineChars="500"/>
                                    <w:jc w:val="right"/>
                                    <w:rPr>
                                      <w:b/>
                                      <w:sz w:val="19"/>
                                    </w:rPr>
                                  </w:pPr>
                                  <w:r>
                                    <w:rPr>
                                      <w:rFonts w:hint="eastAsia" w:eastAsia="宋体"/>
                                      <w:b/>
                                      <w:sz w:val="19"/>
                                      <w:lang w:eastAsia="zh-CN"/>
                                    </w:rPr>
                                    <w:t>Email</w:t>
                                  </w:r>
                                  <w:r>
                                    <w:rPr>
                                      <w:b/>
                                      <w:sz w:val="19"/>
                                    </w:rPr>
                                    <w:t>:</w:t>
                                  </w:r>
                                </w:p>
                                <w:p>
                                  <w:pPr>
                                    <w:pStyle w:val="12"/>
                                    <w:spacing w:before="3" w:line="152" w:lineRule="exact"/>
                                    <w:ind w:left="1216" w:firstLine="471" w:firstLineChars="300"/>
                                    <w:jc w:val="right"/>
                                    <w:rPr>
                                      <w:sz w:val="14"/>
                                    </w:rPr>
                                  </w:pPr>
                                  <w:r>
                                    <w:rPr>
                                      <w:rFonts w:hint="eastAsia" w:eastAsia="宋体"/>
                                      <w:w w:val="105"/>
                                      <w:sz w:val="15"/>
                                      <w:szCs w:val="15"/>
                                      <w:lang w:eastAsia="zh-CN"/>
                                    </w:rPr>
                                    <w:t>邮箱</w:t>
                                  </w:r>
                                  <w:r>
                                    <w:rPr>
                                      <w:w w:val="105"/>
                                      <w:sz w:val="14"/>
                                    </w:rPr>
                                    <w:t>:</w:t>
                                  </w:r>
                                </w:p>
                              </w:tc>
                              <w:tc>
                                <w:tcPr>
                                  <w:tcW w:w="3053" w:type="dxa"/>
                                  <w:noWrap w:val="0"/>
                                  <w:vAlign w:val="center"/>
                                </w:tcPr>
                                <w:p>
                                  <w:pPr>
                                    <w:pStyle w:val="12"/>
                                    <w:jc w:val="right"/>
                                    <w:rPr>
                                      <w:rFonts w:ascii="Times New Roman"/>
                                      <w:sz w:val="14"/>
                                    </w:rPr>
                                  </w:pPr>
                                </w:p>
                              </w:tc>
                            </w:tr>
                          </w:tbl>
                          <w:p>
                            <w:pPr>
                              <w:pStyle w:val="4"/>
                              <w:rPr>
                                <w:rFonts w:hint="eastAsia" w:eastAsia="宋体"/>
                                <w:lang w:eastAsia="zh-CN"/>
                              </w:rPr>
                            </w:pPr>
                          </w:p>
                        </w:txbxContent>
                      </wps:txbx>
                      <wps:bodyPr vert="horz" lIns="0" tIns="0" rIns="0" bIns="0" anchor="t" upright="1"/>
                    </wps:wsp>
                  </a:graphicData>
                </a:graphic>
              </wp:anchor>
            </w:drawing>
          </mc:Choice>
          <mc:Fallback>
            <w:pict>
              <v:shape id="_x0000_s1026" o:spid="_x0000_s1026" o:spt="202" type="#_x0000_t202" style="position:absolute;left:0pt;margin-left:293.65pt;margin-top:9.95pt;height:242pt;width:266.5pt;mso-position-horizontal-relative:page;mso-wrap-distance-bottom:0pt;mso-wrap-distance-top:0pt;z-index:-251655168;mso-width-relative:page;mso-height-relative:page;" filled="f" stroked="f" coordsize="21600,21600" o:gfxdata="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37Q5NgAAAALAQAADwAAAAAAAAABACAAAAAiAAAAZHJzL2Rvd25yZXYueG1sUEsBAhQAFAAA&#10;AAgAh07iQG8yy3K2AQAATAMAAA4AAAAAAAAAAQAgAAAAJwEAAGRycy9lMm9Eb2MueG1sUEsFBgAA&#10;AAAGAAYAWQEAAE8FAAAAAA==&#10;">
                <v:fill on="f" focussize="0,0"/>
                <v:stroke on="f"/>
                <v:imagedata o:title=""/>
                <o:lock v:ext="edit" aspectratio="f"/>
                <v:textbox inset="0mm,0mm,0mm,0mm">
                  <w:txbxContent>
                    <w:tbl>
                      <w:tblPr>
                        <w:tblStyle w:val="8"/>
                        <w:tblW w:w="5303" w:type="dxa"/>
                        <w:tblInd w:w="-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0"/>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303" w:type="dxa"/>
                            <w:gridSpan w:val="2"/>
                            <w:shd w:val="clear" w:color="auto" w:fill="D9D9D9"/>
                            <w:noWrap w:val="0"/>
                            <w:vAlign w:val="top"/>
                          </w:tcPr>
                          <w:p>
                            <w:pPr>
                              <w:pStyle w:val="12"/>
                              <w:spacing w:before="11"/>
                              <w:ind w:firstLine="442" w:firstLineChars="200"/>
                              <w:jc w:val="both"/>
                              <w:rPr>
                                <w:rFonts w:eastAsia="宋体"/>
                                <w:b/>
                                <w:sz w:val="21"/>
                                <w:lang w:eastAsia="zh-CN"/>
                              </w:rPr>
                            </w:pPr>
                            <w:r>
                              <w:rPr>
                                <w:b/>
                                <w:w w:val="105"/>
                                <w:sz w:val="21"/>
                              </w:rPr>
                              <w:t>D. C</w:t>
                            </w:r>
                            <w:r>
                              <w:rPr>
                                <w:b/>
                                <w:w w:val="105"/>
                                <w:sz w:val="17"/>
                              </w:rPr>
                              <w:t xml:space="preserve">ORRESPONDENCE </w:t>
                            </w:r>
                            <w:r>
                              <w:rPr>
                                <w:b/>
                                <w:w w:val="105"/>
                                <w:sz w:val="21"/>
                              </w:rPr>
                              <w:t>A</w:t>
                            </w:r>
                            <w:r>
                              <w:rPr>
                                <w:b/>
                                <w:w w:val="105"/>
                                <w:sz w:val="17"/>
                              </w:rPr>
                              <w:t>DDRESS</w:t>
                            </w:r>
                            <w:r>
                              <w:rPr>
                                <w:b/>
                                <w:w w:val="105"/>
                                <w:sz w:val="21"/>
                              </w:rPr>
                              <w:t>:</w:t>
                            </w:r>
                            <w:r>
                              <w:rPr>
                                <w:rFonts w:hint="eastAsia" w:eastAsia="宋体"/>
                                <w:b/>
                                <w:w w:val="105"/>
                                <w:sz w:val="18"/>
                                <w:szCs w:val="18"/>
                                <w:lang w:eastAsia="zh-CN"/>
                              </w:rPr>
                              <w:t>公司</w:t>
                            </w:r>
                            <w:r>
                              <w:rPr>
                                <w:rFonts w:hint="eastAsia" w:eastAsia="宋体"/>
                                <w:b/>
                                <w:w w:val="105"/>
                                <w:sz w:val="18"/>
                                <w:szCs w:val="20"/>
                                <w:lang w:eastAsia="zh-CN"/>
                              </w:rPr>
                              <w:t>通讯地址</w:t>
                            </w:r>
                          </w:p>
                          <w:p>
                            <w:pPr>
                              <w:pStyle w:val="12"/>
                              <w:spacing w:before="2" w:line="156" w:lineRule="exact"/>
                              <w:ind w:left="1962" w:right="1949"/>
                              <w:jc w:val="right"/>
                              <w:rPr>
                                <w:sz w:val="15"/>
                                <w:szCs w:val="15"/>
                              </w:rPr>
                            </w:pPr>
                            <w:r>
                              <w:rPr>
                                <w:w w:val="105"/>
                                <w:sz w:val="15"/>
                                <w:szCs w:val="15"/>
                              </w:rPr>
                              <w:t>ADRES KORESPONDENCYJN: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250" w:type="dxa"/>
                            <w:shd w:val="clear" w:color="auto" w:fill="D9D9D9"/>
                            <w:noWrap w:val="0"/>
                            <w:vAlign w:val="top"/>
                          </w:tcPr>
                          <w:p>
                            <w:pPr>
                              <w:pStyle w:val="12"/>
                              <w:spacing w:before="11"/>
                              <w:ind w:right="59"/>
                              <w:jc w:val="right"/>
                              <w:rPr>
                                <w:b/>
                                <w:sz w:val="19"/>
                              </w:rPr>
                            </w:pPr>
                            <w:r>
                              <w:rPr>
                                <w:b/>
                                <w:w w:val="95"/>
                                <w:sz w:val="16"/>
                              </w:rPr>
                              <w:t>COUNTRY</w:t>
                            </w:r>
                            <w:r>
                              <w:rPr>
                                <w:b/>
                                <w:w w:val="95"/>
                                <w:sz w:val="19"/>
                              </w:rPr>
                              <w:t>:</w:t>
                            </w:r>
                          </w:p>
                          <w:p>
                            <w:pPr>
                              <w:pStyle w:val="12"/>
                              <w:spacing w:before="2" w:line="161" w:lineRule="exact"/>
                              <w:ind w:right="58"/>
                              <w:jc w:val="right"/>
                              <w:rPr>
                                <w:sz w:val="15"/>
                                <w:szCs w:val="15"/>
                              </w:rPr>
                            </w:pPr>
                            <w:r>
                              <w:rPr>
                                <w:rFonts w:hint="eastAsia" w:eastAsia="宋体"/>
                                <w:w w:val="95"/>
                                <w:sz w:val="15"/>
                                <w:szCs w:val="15"/>
                                <w:lang w:eastAsia="zh-CN"/>
                              </w:rPr>
                              <w:t>国家</w:t>
                            </w:r>
                            <w:r>
                              <w:rPr>
                                <w:w w:val="95"/>
                                <w:sz w:val="15"/>
                                <w:szCs w:val="15"/>
                              </w:rPr>
                              <w:t>K</w:t>
                            </w:r>
                            <w:r>
                              <w:rPr>
                                <w:w w:val="95"/>
                                <w:sz w:val="15"/>
                                <w:szCs w:val="15"/>
                                <w:vertAlign w:val="subscript"/>
                              </w:rPr>
                              <w:t>RAJ</w:t>
                            </w:r>
                            <w:r>
                              <w:rPr>
                                <w:w w:val="95"/>
                                <w:sz w:val="15"/>
                                <w:szCs w:val="15"/>
                              </w:rPr>
                              <w:t>:</w:t>
                            </w:r>
                          </w:p>
                        </w:tc>
                        <w:tc>
                          <w:tcPr>
                            <w:tcW w:w="3053"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2250" w:type="dxa"/>
                            <w:shd w:val="clear" w:color="auto" w:fill="D9D9D9"/>
                            <w:noWrap w:val="0"/>
                            <w:vAlign w:val="top"/>
                          </w:tcPr>
                          <w:p>
                            <w:pPr>
                              <w:pStyle w:val="12"/>
                              <w:spacing w:before="11"/>
                              <w:ind w:right="59"/>
                              <w:jc w:val="right"/>
                              <w:rPr>
                                <w:b/>
                                <w:sz w:val="19"/>
                              </w:rPr>
                            </w:pPr>
                            <w:r>
                              <w:rPr>
                                <w:b/>
                                <w:sz w:val="19"/>
                              </w:rPr>
                              <w:t>R</w:t>
                            </w:r>
                            <w:r>
                              <w:rPr>
                                <w:b/>
                                <w:sz w:val="16"/>
                              </w:rPr>
                              <w:t>EGION</w:t>
                            </w:r>
                            <w:r>
                              <w:rPr>
                                <w:b/>
                                <w:sz w:val="19"/>
                              </w:rPr>
                              <w:t>/S</w:t>
                            </w:r>
                            <w:r>
                              <w:rPr>
                                <w:b/>
                                <w:sz w:val="16"/>
                              </w:rPr>
                              <w:t>TATE</w:t>
                            </w:r>
                            <w:r>
                              <w:rPr>
                                <w:b/>
                                <w:sz w:val="19"/>
                              </w:rPr>
                              <w:t>:</w:t>
                            </w:r>
                          </w:p>
                          <w:p>
                            <w:pPr>
                              <w:pStyle w:val="12"/>
                              <w:spacing w:before="2" w:line="161" w:lineRule="exact"/>
                              <w:ind w:right="58"/>
                              <w:jc w:val="right"/>
                              <w:rPr>
                                <w:sz w:val="15"/>
                                <w:szCs w:val="15"/>
                              </w:rPr>
                            </w:pPr>
                            <w:r>
                              <w:rPr>
                                <w:rFonts w:hint="eastAsia" w:eastAsia="宋体"/>
                                <w:w w:val="95"/>
                                <w:sz w:val="15"/>
                                <w:szCs w:val="15"/>
                                <w:lang w:eastAsia="zh-CN"/>
                              </w:rPr>
                              <w:t>地区</w:t>
                            </w:r>
                            <w:r>
                              <w:rPr>
                                <w:w w:val="95"/>
                                <w:sz w:val="15"/>
                                <w:szCs w:val="15"/>
                              </w:rPr>
                              <w:t>R</w:t>
                            </w:r>
                            <w:r>
                              <w:rPr>
                                <w:w w:val="95"/>
                                <w:sz w:val="15"/>
                                <w:szCs w:val="15"/>
                                <w:vertAlign w:val="subscript"/>
                              </w:rPr>
                              <w:t>EGION</w:t>
                            </w:r>
                            <w:r>
                              <w:rPr>
                                <w:w w:val="95"/>
                                <w:sz w:val="15"/>
                                <w:szCs w:val="15"/>
                              </w:rPr>
                              <w:t>:</w:t>
                            </w:r>
                          </w:p>
                        </w:tc>
                        <w:tc>
                          <w:tcPr>
                            <w:tcW w:w="3053" w:type="dxa"/>
                            <w:noWrap w:val="0"/>
                            <w:vAlign w:val="top"/>
                          </w:tcPr>
                          <w:p>
                            <w:pPr>
                              <w:pStyle w:val="12"/>
                              <w:jc w:val="right"/>
                              <w:rPr>
                                <w:rFonts w:hint="eastAsia" w:ascii="Times New Roman" w:eastAsia="宋体"/>
                                <w:sz w:val="1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trPr>
                        <w:tc>
                          <w:tcPr>
                            <w:tcW w:w="2250" w:type="dxa"/>
                            <w:shd w:val="clear" w:color="auto" w:fill="D9D9D9"/>
                            <w:noWrap w:val="0"/>
                            <w:vAlign w:val="top"/>
                          </w:tcPr>
                          <w:p>
                            <w:pPr>
                              <w:pStyle w:val="12"/>
                              <w:spacing w:before="11"/>
                              <w:jc w:val="right"/>
                              <w:rPr>
                                <w:b/>
                                <w:sz w:val="19"/>
                              </w:rPr>
                            </w:pPr>
                            <w:r>
                              <w:rPr>
                                <w:b/>
                                <w:sz w:val="16"/>
                              </w:rPr>
                              <w:t>ZIP</w:t>
                            </w:r>
                            <w:r>
                              <w:rPr>
                                <w:b/>
                                <w:sz w:val="19"/>
                              </w:rPr>
                              <w:t>/</w:t>
                            </w:r>
                            <w:r>
                              <w:rPr>
                                <w:b/>
                                <w:sz w:val="16"/>
                              </w:rPr>
                              <w:t>POSTAL</w:t>
                            </w:r>
                            <w:r>
                              <w:rPr>
                                <w:b/>
                                <w:spacing w:val="-3"/>
                                <w:sz w:val="16"/>
                              </w:rPr>
                              <w:t xml:space="preserve"> </w:t>
                            </w:r>
                            <w:r>
                              <w:rPr>
                                <w:b/>
                                <w:sz w:val="16"/>
                              </w:rPr>
                              <w:t>CODE</w:t>
                            </w:r>
                            <w:r>
                              <w:rPr>
                                <w:b/>
                                <w:sz w:val="19"/>
                              </w:rPr>
                              <w:t>:</w:t>
                            </w:r>
                          </w:p>
                          <w:p>
                            <w:pPr>
                              <w:pStyle w:val="12"/>
                              <w:spacing w:before="11"/>
                              <w:jc w:val="right"/>
                              <w:rPr>
                                <w:sz w:val="15"/>
                                <w:szCs w:val="15"/>
                              </w:rPr>
                            </w:pPr>
                            <w:r>
                              <w:rPr>
                                <w:rFonts w:hint="eastAsia" w:eastAsia="宋体"/>
                                <w:w w:val="105"/>
                                <w:sz w:val="15"/>
                                <w:szCs w:val="15"/>
                                <w:lang w:eastAsia="zh-CN"/>
                              </w:rPr>
                              <w:t>邮政编码</w:t>
                            </w:r>
                            <w:r>
                              <w:rPr>
                                <w:w w:val="105"/>
                                <w:sz w:val="15"/>
                                <w:szCs w:val="15"/>
                              </w:rPr>
                              <w:t>KOD</w:t>
                            </w:r>
                            <w:r>
                              <w:rPr>
                                <w:rFonts w:hint="eastAsia" w:eastAsia="宋体"/>
                                <w:spacing w:val="19"/>
                                <w:w w:val="105"/>
                                <w:sz w:val="15"/>
                                <w:szCs w:val="15"/>
                                <w:lang w:eastAsia="zh-CN"/>
                              </w:rPr>
                              <w:t xml:space="preserve">  </w:t>
                            </w:r>
                            <w:r>
                              <w:rPr>
                                <w:w w:val="105"/>
                                <w:sz w:val="15"/>
                                <w:szCs w:val="15"/>
                              </w:rPr>
                              <w:t>POCZTOWY:</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2" w:hRule="atLeast"/>
                        </w:trPr>
                        <w:tc>
                          <w:tcPr>
                            <w:tcW w:w="2250" w:type="dxa"/>
                            <w:shd w:val="clear" w:color="auto" w:fill="D9D9D9"/>
                            <w:noWrap w:val="0"/>
                            <w:vAlign w:val="top"/>
                          </w:tcPr>
                          <w:p>
                            <w:pPr>
                              <w:pStyle w:val="12"/>
                              <w:spacing w:before="6"/>
                              <w:ind w:right="47"/>
                              <w:jc w:val="right"/>
                              <w:rPr>
                                <w:b/>
                                <w:sz w:val="19"/>
                              </w:rPr>
                            </w:pPr>
                            <w:r>
                              <w:rPr>
                                <w:b/>
                                <w:sz w:val="19"/>
                              </w:rPr>
                              <w:t>C</w:t>
                            </w:r>
                            <w:r>
                              <w:rPr>
                                <w:b/>
                                <w:sz w:val="16"/>
                              </w:rPr>
                              <w:t>ITY</w:t>
                            </w:r>
                            <w:r>
                              <w:rPr>
                                <w:b/>
                                <w:sz w:val="19"/>
                              </w:rPr>
                              <w:t>/</w:t>
                            </w:r>
                            <w:r>
                              <w:rPr>
                                <w:b/>
                                <w:sz w:val="16"/>
                              </w:rPr>
                              <w:t>TOWN</w:t>
                            </w:r>
                            <w:r>
                              <w:rPr>
                                <w:b/>
                                <w:sz w:val="19"/>
                              </w:rPr>
                              <w:t>:</w:t>
                            </w:r>
                          </w:p>
                          <w:p>
                            <w:pPr>
                              <w:pStyle w:val="12"/>
                              <w:spacing w:before="6"/>
                              <w:ind w:right="47"/>
                              <w:jc w:val="right"/>
                              <w:rPr>
                                <w:sz w:val="15"/>
                                <w:szCs w:val="15"/>
                              </w:rPr>
                            </w:pPr>
                            <w:r>
                              <w:rPr>
                                <w:rFonts w:hint="eastAsia" w:eastAsia="宋体"/>
                                <w:w w:val="105"/>
                                <w:sz w:val="15"/>
                                <w:szCs w:val="15"/>
                                <w:lang w:eastAsia="zh-CN"/>
                              </w:rPr>
                              <w:t>城镇</w:t>
                            </w:r>
                            <w:r>
                              <w:rPr>
                                <w:w w:val="105"/>
                                <w:sz w:val="15"/>
                                <w:szCs w:val="15"/>
                              </w:rPr>
                              <w:t>MIEJSCOWOŚĆ:</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2250" w:type="dxa"/>
                            <w:shd w:val="clear" w:color="auto" w:fill="D9D9D9"/>
                            <w:noWrap w:val="0"/>
                            <w:vAlign w:val="top"/>
                          </w:tcPr>
                          <w:p>
                            <w:pPr>
                              <w:pStyle w:val="12"/>
                              <w:spacing w:before="6"/>
                              <w:ind w:right="59"/>
                              <w:jc w:val="right"/>
                              <w:rPr>
                                <w:b/>
                                <w:sz w:val="19"/>
                              </w:rPr>
                            </w:pPr>
                            <w:r>
                              <w:rPr>
                                <w:b/>
                                <w:sz w:val="19"/>
                              </w:rPr>
                              <w:t>S</w:t>
                            </w:r>
                            <w:r>
                              <w:rPr>
                                <w:b/>
                                <w:sz w:val="16"/>
                              </w:rPr>
                              <w:t>TREET</w:t>
                            </w:r>
                            <w:r>
                              <w:rPr>
                                <w:b/>
                                <w:sz w:val="19"/>
                              </w:rPr>
                              <w:t>:</w:t>
                            </w:r>
                          </w:p>
                          <w:p>
                            <w:pPr>
                              <w:pStyle w:val="12"/>
                              <w:spacing w:before="3" w:line="156" w:lineRule="exact"/>
                              <w:ind w:right="58"/>
                              <w:jc w:val="right"/>
                              <w:rPr>
                                <w:sz w:val="15"/>
                                <w:szCs w:val="15"/>
                              </w:rPr>
                            </w:pPr>
                            <w:r>
                              <w:rPr>
                                <w:rFonts w:hint="eastAsia" w:eastAsia="宋体"/>
                                <w:w w:val="95"/>
                                <w:sz w:val="15"/>
                                <w:szCs w:val="15"/>
                                <w:lang w:eastAsia="zh-CN"/>
                              </w:rPr>
                              <w:t>街道</w:t>
                            </w:r>
                            <w:r>
                              <w:rPr>
                                <w:w w:val="95"/>
                                <w:sz w:val="15"/>
                                <w:szCs w:val="15"/>
                              </w:rPr>
                              <w:t>U</w:t>
                            </w:r>
                            <w:r>
                              <w:rPr>
                                <w:w w:val="95"/>
                                <w:sz w:val="15"/>
                                <w:szCs w:val="15"/>
                                <w:vertAlign w:val="subscript"/>
                              </w:rPr>
                              <w:t>LICA</w:t>
                            </w:r>
                            <w:r>
                              <w:rPr>
                                <w:w w:val="95"/>
                                <w:sz w:val="15"/>
                                <w:szCs w:val="15"/>
                              </w:rPr>
                              <w:t>:</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2250" w:type="dxa"/>
                            <w:shd w:val="clear" w:color="auto" w:fill="D9D9D9"/>
                            <w:noWrap w:val="0"/>
                            <w:vAlign w:val="top"/>
                          </w:tcPr>
                          <w:p>
                            <w:pPr>
                              <w:pStyle w:val="12"/>
                              <w:spacing w:before="6"/>
                              <w:ind w:left="156"/>
                              <w:jc w:val="right"/>
                              <w:rPr>
                                <w:b/>
                                <w:sz w:val="17"/>
                              </w:rPr>
                            </w:pPr>
                            <w:r>
                              <w:rPr>
                                <w:b/>
                                <w:sz w:val="17"/>
                              </w:rPr>
                              <w:t>B</w:t>
                            </w:r>
                            <w:r>
                              <w:rPr>
                                <w:b/>
                                <w:sz w:val="14"/>
                              </w:rPr>
                              <w:t xml:space="preserve">UILDING AND </w:t>
                            </w:r>
                            <w:r>
                              <w:rPr>
                                <w:b/>
                                <w:sz w:val="17"/>
                              </w:rPr>
                              <w:t>A</w:t>
                            </w:r>
                            <w:r>
                              <w:rPr>
                                <w:b/>
                                <w:sz w:val="14"/>
                              </w:rPr>
                              <w:t>PARTMENT</w:t>
                            </w:r>
                            <w:r>
                              <w:rPr>
                                <w:b/>
                                <w:spacing w:val="16"/>
                                <w:sz w:val="14"/>
                              </w:rPr>
                              <w:t xml:space="preserve"> </w:t>
                            </w:r>
                            <w:r>
                              <w:rPr>
                                <w:b/>
                                <w:sz w:val="17"/>
                              </w:rPr>
                              <w:t>№:</w:t>
                            </w:r>
                          </w:p>
                          <w:p>
                            <w:pPr>
                              <w:pStyle w:val="12"/>
                              <w:spacing w:before="3" w:line="161" w:lineRule="exact"/>
                              <w:jc w:val="right"/>
                              <w:rPr>
                                <w:sz w:val="15"/>
                                <w:szCs w:val="15"/>
                              </w:rPr>
                            </w:pPr>
                            <w:r>
                              <w:rPr>
                                <w:rFonts w:hint="eastAsia" w:eastAsia="宋体"/>
                                <w:w w:val="105"/>
                                <w:sz w:val="15"/>
                                <w:szCs w:val="15"/>
                                <w:lang w:eastAsia="zh-CN"/>
                              </w:rPr>
                              <w:t>楼层号</w:t>
                            </w:r>
                            <w:r>
                              <w:rPr>
                                <w:w w:val="105"/>
                                <w:sz w:val="15"/>
                                <w:szCs w:val="15"/>
                              </w:rPr>
                              <w:t>NUMER  DOMUI</w:t>
                            </w:r>
                            <w:r>
                              <w:rPr>
                                <w:spacing w:val="-6"/>
                                <w:w w:val="105"/>
                                <w:sz w:val="15"/>
                                <w:szCs w:val="15"/>
                              </w:rPr>
                              <w:t xml:space="preserve"> </w:t>
                            </w:r>
                            <w:r>
                              <w:rPr>
                                <w:w w:val="105"/>
                                <w:sz w:val="15"/>
                                <w:szCs w:val="15"/>
                              </w:rPr>
                              <w:t>MIESZKANIA:</w:t>
                            </w:r>
                          </w:p>
                        </w:tc>
                        <w:tc>
                          <w:tcPr>
                            <w:tcW w:w="3053" w:type="dxa"/>
                            <w:noWrap w:val="0"/>
                            <w:vAlign w:val="top"/>
                          </w:tcPr>
                          <w:p>
                            <w:pPr>
                              <w:pStyle w:val="12"/>
                              <w:jc w:val="right"/>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7" w:hRule="atLeast"/>
                        </w:trPr>
                        <w:tc>
                          <w:tcPr>
                            <w:tcW w:w="2250" w:type="dxa"/>
                            <w:shd w:val="clear" w:color="auto" w:fill="D9D9D9"/>
                            <w:noWrap w:val="0"/>
                            <w:vAlign w:val="center"/>
                          </w:tcPr>
                          <w:p>
                            <w:pPr>
                              <w:pStyle w:val="12"/>
                              <w:spacing w:before="6"/>
                              <w:ind w:left="619" w:firstLine="954" w:firstLineChars="500"/>
                              <w:jc w:val="right"/>
                              <w:rPr>
                                <w:b/>
                                <w:sz w:val="19"/>
                              </w:rPr>
                            </w:pPr>
                            <w:r>
                              <w:rPr>
                                <w:rFonts w:hint="eastAsia" w:eastAsia="宋体"/>
                                <w:b/>
                                <w:sz w:val="19"/>
                                <w:lang w:eastAsia="zh-CN"/>
                              </w:rPr>
                              <w:t>Email</w:t>
                            </w:r>
                            <w:r>
                              <w:rPr>
                                <w:b/>
                                <w:sz w:val="19"/>
                              </w:rPr>
                              <w:t>:</w:t>
                            </w:r>
                          </w:p>
                          <w:p>
                            <w:pPr>
                              <w:pStyle w:val="12"/>
                              <w:spacing w:before="3" w:line="152" w:lineRule="exact"/>
                              <w:ind w:left="1216" w:firstLine="471" w:firstLineChars="300"/>
                              <w:jc w:val="right"/>
                              <w:rPr>
                                <w:sz w:val="14"/>
                              </w:rPr>
                            </w:pPr>
                            <w:r>
                              <w:rPr>
                                <w:rFonts w:hint="eastAsia" w:eastAsia="宋体"/>
                                <w:w w:val="105"/>
                                <w:sz w:val="15"/>
                                <w:szCs w:val="15"/>
                                <w:lang w:eastAsia="zh-CN"/>
                              </w:rPr>
                              <w:t>邮箱</w:t>
                            </w:r>
                            <w:r>
                              <w:rPr>
                                <w:w w:val="105"/>
                                <w:sz w:val="14"/>
                              </w:rPr>
                              <w:t>:</w:t>
                            </w:r>
                          </w:p>
                        </w:tc>
                        <w:tc>
                          <w:tcPr>
                            <w:tcW w:w="3053" w:type="dxa"/>
                            <w:noWrap w:val="0"/>
                            <w:vAlign w:val="center"/>
                          </w:tcPr>
                          <w:p>
                            <w:pPr>
                              <w:pStyle w:val="12"/>
                              <w:jc w:val="right"/>
                              <w:rPr>
                                <w:rFonts w:ascii="Times New Roman"/>
                                <w:sz w:val="14"/>
                              </w:rPr>
                            </w:pPr>
                          </w:p>
                        </w:tc>
                      </w:tr>
                    </w:tbl>
                    <w:p>
                      <w:pPr>
                        <w:pStyle w:val="4"/>
                        <w:rPr>
                          <w:rFonts w:hint="eastAsia" w:eastAsia="宋体"/>
                          <w:lang w:eastAsia="zh-CN"/>
                        </w:rPr>
                      </w:pPr>
                    </w:p>
                  </w:txbxContent>
                </v:textbox>
                <w10:wrap type="topAndBottom"/>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447675</wp:posOffset>
                </wp:positionH>
                <wp:positionV relativeFrom="paragraph">
                  <wp:posOffset>161290</wp:posOffset>
                </wp:positionV>
                <wp:extent cx="3284855" cy="2910840"/>
                <wp:effectExtent l="0" t="0" r="0" b="0"/>
                <wp:wrapTopAndBottom/>
                <wp:docPr id="12" name="文本框 12"/>
                <wp:cNvGraphicFramePr/>
                <a:graphic xmlns:a="http://schemas.openxmlformats.org/drawingml/2006/main">
                  <a:graphicData uri="http://schemas.microsoft.com/office/word/2010/wordprocessingShape">
                    <wps:wsp>
                      <wps:cNvSpPr txBox="1"/>
                      <wps:spPr>
                        <a:xfrm>
                          <a:off x="0" y="0"/>
                          <a:ext cx="3284855" cy="2910840"/>
                        </a:xfrm>
                        <a:prstGeom prst="rect">
                          <a:avLst/>
                        </a:prstGeom>
                        <a:noFill/>
                        <a:ln>
                          <a:noFill/>
                        </a:ln>
                        <a:effectLst/>
                      </wps:spPr>
                      <wps:txbx>
                        <w:txbxContent>
                          <w:p>
                            <w:pPr>
                              <w:pStyle w:val="4"/>
                            </w:pPr>
                          </w:p>
                        </w:txbxContent>
                      </wps:txbx>
                      <wps:bodyPr vert="horz" lIns="0" tIns="0" rIns="0" bIns="0" anchor="t" upright="1"/>
                    </wps:wsp>
                  </a:graphicData>
                </a:graphic>
              </wp:anchor>
            </w:drawing>
          </mc:Choice>
          <mc:Fallback>
            <w:pict>
              <v:shape id="_x0000_s1026" o:spid="_x0000_s1026" o:spt="202" type="#_x0000_t202" style="position:absolute;left:0pt;margin-left:35.25pt;margin-top:12.7pt;height:229.2pt;width:258.65pt;mso-position-horizontal-relative:page;mso-wrap-distance-bottom:0pt;mso-wrap-distance-top:0pt;z-index:-251656192;mso-width-relative:page;mso-height-relative:page;" filled="f" stroked="f" coordsize="21600,21600" o:gfxdata="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DvIgA2QAAAAkBAAAPAAAAAAAAAAEAIAAAACIAAABkcnMvZG93bnJldi54bWxQSwECFAAU&#10;AAAACACHTuJAb8KGh7cBAABMAwAADgAAAAAAAAABACAAAAAoAQAAZHJzL2Uyb0RvYy54bWxQSwUG&#10;AAAAAAYABgBZAQAAUQUAAAAA&#10;">
                <v:fill on="f" focussize="0,0"/>
                <v:stroke on="f"/>
                <v:imagedata o:title=""/>
                <o:lock v:ext="edit" aspectratio="f"/>
                <v:textbox inset="0mm,0mm,0mm,0mm">
                  <w:txbxContent>
                    <w:p>
                      <w:pPr>
                        <w:pStyle w:val="4"/>
                      </w:pPr>
                    </w:p>
                  </w:txbxContent>
                </v:textbox>
                <w10:wrap type="topAndBottom"/>
              </v:shape>
            </w:pict>
          </mc:Fallback>
        </mc:AlternateContent>
      </w:r>
    </w:p>
    <w:tbl>
      <w:tblPr>
        <w:tblStyle w:val="8"/>
        <w:tblW w:w="10494"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1"/>
        <w:gridCol w:w="2866"/>
        <w:gridCol w:w="2693"/>
        <w:gridCol w:w="25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trPr>
        <w:tc>
          <w:tcPr>
            <w:tcW w:w="10494" w:type="dxa"/>
            <w:gridSpan w:val="4"/>
            <w:tcBorders>
              <w:left w:val="single" w:color="000000" w:sz="4" w:space="0"/>
              <w:bottom w:val="thinThickMediumGap" w:color="000000" w:sz="4" w:space="0"/>
              <w:right w:val="single" w:color="000000" w:sz="4" w:space="0"/>
            </w:tcBorders>
            <w:shd w:val="clear" w:color="auto" w:fill="D9D9D9"/>
            <w:noWrap w:val="0"/>
            <w:vAlign w:val="top"/>
          </w:tcPr>
          <w:p>
            <w:pPr>
              <w:pStyle w:val="12"/>
              <w:spacing w:before="16" w:line="290" w:lineRule="exact"/>
              <w:ind w:left="4153"/>
              <w:rPr>
                <w:rFonts w:hint="eastAsia" w:eastAsia="宋体"/>
                <w:b/>
                <w:sz w:val="24"/>
                <w:lang w:eastAsia="zh-CN"/>
              </w:rPr>
            </w:pPr>
            <w:r>
              <w:rPr>
                <w:b/>
                <w:sz w:val="24"/>
              </w:rPr>
              <w:t>D. E</w:t>
            </w:r>
            <w:r>
              <w:rPr>
                <w:b/>
                <w:sz w:val="18"/>
              </w:rPr>
              <w:t xml:space="preserve">NTRY </w:t>
            </w:r>
            <w:r>
              <w:rPr>
                <w:b/>
                <w:sz w:val="24"/>
              </w:rPr>
              <w:t>Q</w:t>
            </w:r>
            <w:r>
              <w:rPr>
                <w:b/>
                <w:sz w:val="18"/>
              </w:rPr>
              <w:t>UALIFICATION</w:t>
            </w:r>
            <w:r>
              <w:rPr>
                <w:b/>
                <w:sz w:val="24"/>
              </w:rPr>
              <w:t>:</w:t>
            </w:r>
            <w:r>
              <w:rPr>
                <w:rFonts w:hint="eastAsia" w:eastAsia="宋体"/>
                <w:b/>
                <w:sz w:val="24"/>
                <w:lang w:eastAsia="zh-CN"/>
              </w:rPr>
              <w:t>入学资格</w:t>
            </w:r>
          </w:p>
          <w:p>
            <w:pPr>
              <w:pStyle w:val="12"/>
              <w:spacing w:line="168" w:lineRule="exact"/>
              <w:ind w:left="4675" w:right="4657"/>
              <w:jc w:val="center"/>
              <w:rPr>
                <w:sz w:val="14"/>
              </w:rPr>
            </w:pPr>
            <w:r>
              <w:rPr>
                <w:w w:val="105"/>
                <w:sz w:val="14"/>
              </w:rPr>
              <w:t>K</w:t>
            </w:r>
            <w:r>
              <w:rPr>
                <w:w w:val="105"/>
                <w:sz w:val="10"/>
              </w:rPr>
              <w:t>WALIFIKACJE WSTĘPNE</w:t>
            </w:r>
            <w:r>
              <w:rPr>
                <w:w w:val="105"/>
                <w:sz w:val="1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7" w:hRule="atLeast"/>
        </w:trPr>
        <w:tc>
          <w:tcPr>
            <w:tcW w:w="10494" w:type="dxa"/>
            <w:gridSpan w:val="4"/>
            <w:tcBorders>
              <w:top w:val="thickThinMediumGap" w:color="000000" w:sz="4" w:space="0"/>
              <w:left w:val="single" w:color="000000" w:sz="4" w:space="0"/>
              <w:right w:val="single" w:color="000000" w:sz="4" w:space="0"/>
            </w:tcBorders>
            <w:shd w:val="clear" w:color="auto" w:fill="D9D9D9"/>
            <w:noWrap w:val="0"/>
            <w:vAlign w:val="top"/>
          </w:tcPr>
          <w:p>
            <w:pPr>
              <w:pStyle w:val="12"/>
              <w:spacing w:before="56"/>
              <w:ind w:left="2714"/>
              <w:rPr>
                <w:rFonts w:eastAsia="宋体"/>
                <w:i/>
                <w:sz w:val="14"/>
                <w:lang w:eastAsia="zh-CN"/>
              </w:rPr>
            </w:pPr>
            <w:bookmarkStart w:id="10" w:name="OLE_LINK1"/>
            <w:r>
              <w:rPr>
                <w:b/>
                <w:w w:val="105"/>
                <w:sz w:val="21"/>
              </w:rPr>
              <w:t>L</w:t>
            </w:r>
            <w:r>
              <w:rPr>
                <w:b/>
                <w:w w:val="105"/>
                <w:sz w:val="17"/>
              </w:rPr>
              <w:t xml:space="preserve">AST </w:t>
            </w:r>
            <w:r>
              <w:rPr>
                <w:b/>
                <w:w w:val="105"/>
                <w:sz w:val="21"/>
              </w:rPr>
              <w:t>S</w:t>
            </w:r>
            <w:r>
              <w:rPr>
                <w:b/>
                <w:w w:val="105"/>
                <w:sz w:val="17"/>
              </w:rPr>
              <w:t xml:space="preserve">ECONDARY </w:t>
            </w:r>
            <w:r>
              <w:rPr>
                <w:b/>
                <w:w w:val="105"/>
                <w:sz w:val="21"/>
              </w:rPr>
              <w:t>S</w:t>
            </w:r>
            <w:r>
              <w:rPr>
                <w:b/>
                <w:w w:val="105"/>
                <w:sz w:val="17"/>
              </w:rPr>
              <w:t xml:space="preserve">CHOOL </w:t>
            </w:r>
            <w:r>
              <w:rPr>
                <w:b/>
                <w:w w:val="105"/>
                <w:sz w:val="21"/>
              </w:rPr>
              <w:t>A</w:t>
            </w:r>
            <w:r>
              <w:rPr>
                <w:b/>
                <w:w w:val="105"/>
                <w:sz w:val="17"/>
              </w:rPr>
              <w:t>TTENDED</w:t>
            </w:r>
            <w:r>
              <w:rPr>
                <w:b/>
                <w:w w:val="105"/>
                <w:sz w:val="21"/>
              </w:rPr>
              <w:t>:</w:t>
            </w:r>
            <w:bookmarkEnd w:id="10"/>
            <w:r>
              <w:rPr>
                <w:b/>
                <w:w w:val="105"/>
                <w:sz w:val="21"/>
              </w:rPr>
              <w:t xml:space="preserve"> </w:t>
            </w:r>
            <w:r>
              <w:rPr>
                <w:w w:val="105"/>
                <w:sz w:val="16"/>
              </w:rPr>
              <w:t xml:space="preserve">/ </w:t>
            </w:r>
            <w:r>
              <w:rPr>
                <w:w w:val="105"/>
                <w:sz w:val="14"/>
              </w:rPr>
              <w:t>O</w:t>
            </w:r>
            <w:r>
              <w:rPr>
                <w:w w:val="105"/>
                <w:sz w:val="10"/>
              </w:rPr>
              <w:t>STATNIA UKOŃCZONA SZKOŁA ŚREDNIA</w:t>
            </w:r>
            <w:r>
              <w:rPr>
                <w:w w:val="105"/>
                <w:sz w:val="14"/>
              </w:rPr>
              <w:t>:</w:t>
            </w:r>
            <w:r>
              <w:rPr>
                <w:rFonts w:hint="eastAsia" w:eastAsia="宋体"/>
                <w:w w:val="105"/>
                <w:sz w:val="14"/>
                <w:lang w:eastAsia="zh-CN"/>
              </w:rPr>
              <w:t xml:space="preserve"> 就读的学校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2381" w:type="dxa"/>
            <w:tcBorders>
              <w:left w:val="single" w:color="000000" w:sz="4" w:space="0"/>
              <w:bottom w:val="single" w:color="000000" w:sz="4" w:space="0"/>
              <w:right w:val="single" w:color="000000" w:sz="4" w:space="0"/>
            </w:tcBorders>
            <w:shd w:val="clear" w:color="auto" w:fill="D9D9D9"/>
            <w:noWrap w:val="0"/>
            <w:vAlign w:val="top"/>
          </w:tcPr>
          <w:p>
            <w:pPr>
              <w:pStyle w:val="12"/>
              <w:spacing w:before="15"/>
              <w:jc w:val="right"/>
              <w:rPr>
                <w:rFonts w:hint="eastAsia" w:eastAsia="宋体"/>
                <w:b/>
                <w:sz w:val="19"/>
                <w:lang w:eastAsia="zh-CN"/>
              </w:rPr>
            </w:pPr>
            <w:r>
              <w:rPr>
                <w:b/>
                <w:sz w:val="19"/>
              </w:rPr>
              <w:t>S</w:t>
            </w:r>
            <w:r>
              <w:rPr>
                <w:b/>
                <w:sz w:val="16"/>
              </w:rPr>
              <w:t>CHOOL</w:t>
            </w:r>
            <w:r>
              <w:rPr>
                <w:b/>
                <w:spacing w:val="8"/>
                <w:sz w:val="16"/>
              </w:rPr>
              <w:t xml:space="preserve"> </w:t>
            </w:r>
            <w:r>
              <w:rPr>
                <w:b/>
                <w:sz w:val="19"/>
              </w:rPr>
              <w:t>N</w:t>
            </w:r>
            <w:r>
              <w:rPr>
                <w:b/>
                <w:sz w:val="16"/>
              </w:rPr>
              <w:t>AME</w:t>
            </w:r>
            <w:r>
              <w:rPr>
                <w:rFonts w:hint="eastAsia" w:eastAsia="宋体"/>
                <w:b/>
                <w:sz w:val="16"/>
                <w:lang w:eastAsia="zh-CN"/>
              </w:rPr>
              <w:t>：</w:t>
            </w:r>
          </w:p>
          <w:p>
            <w:pPr>
              <w:pStyle w:val="12"/>
              <w:spacing w:before="3" w:line="166" w:lineRule="exact"/>
              <w:jc w:val="right"/>
              <w:rPr>
                <w:sz w:val="14"/>
              </w:rPr>
            </w:pPr>
            <w:r>
              <w:rPr>
                <w:rFonts w:hint="eastAsia" w:eastAsia="宋体"/>
                <w:w w:val="105"/>
                <w:sz w:val="15"/>
                <w:szCs w:val="15"/>
                <w:lang w:eastAsia="zh-CN"/>
              </w:rPr>
              <w:t>学校名字</w:t>
            </w:r>
            <w:r>
              <w:rPr>
                <w:w w:val="105"/>
                <w:sz w:val="14"/>
              </w:rPr>
              <w:t>N</w:t>
            </w:r>
            <w:r>
              <w:rPr>
                <w:w w:val="105"/>
                <w:sz w:val="10"/>
              </w:rPr>
              <w:t>AZWA</w:t>
            </w:r>
            <w:r>
              <w:rPr>
                <w:spacing w:val="16"/>
                <w:w w:val="105"/>
                <w:sz w:val="10"/>
              </w:rPr>
              <w:t xml:space="preserve"> </w:t>
            </w:r>
            <w:r>
              <w:rPr>
                <w:w w:val="105"/>
                <w:sz w:val="10"/>
              </w:rPr>
              <w:t>SZKOŁY</w:t>
            </w:r>
            <w:r>
              <w:rPr>
                <w:w w:val="105"/>
                <w:sz w:val="14"/>
              </w:rPr>
              <w:t>:</w:t>
            </w:r>
          </w:p>
        </w:tc>
        <w:tc>
          <w:tcPr>
            <w:tcW w:w="8113" w:type="dxa"/>
            <w:gridSpan w:val="3"/>
            <w:tcBorders>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6"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5"/>
              <w:jc w:val="right"/>
              <w:rPr>
                <w:b/>
                <w:sz w:val="19"/>
              </w:rPr>
            </w:pPr>
            <w:r>
              <w:rPr>
                <w:b/>
                <w:sz w:val="19"/>
              </w:rPr>
              <w:t>C</w:t>
            </w:r>
            <w:r>
              <w:rPr>
                <w:b/>
                <w:sz w:val="16"/>
              </w:rPr>
              <w:t>ITY</w:t>
            </w:r>
            <w:r>
              <w:rPr>
                <w:b/>
                <w:sz w:val="19"/>
              </w:rPr>
              <w:t>/T</w:t>
            </w:r>
            <w:r>
              <w:rPr>
                <w:b/>
                <w:sz w:val="16"/>
              </w:rPr>
              <w:t>OWN AND</w:t>
            </w:r>
            <w:r>
              <w:rPr>
                <w:b/>
                <w:spacing w:val="11"/>
                <w:sz w:val="16"/>
              </w:rPr>
              <w:t xml:space="preserve"> </w:t>
            </w:r>
            <w:r>
              <w:rPr>
                <w:b/>
                <w:sz w:val="19"/>
              </w:rPr>
              <w:t>C</w:t>
            </w:r>
            <w:r>
              <w:rPr>
                <w:b/>
                <w:sz w:val="16"/>
              </w:rPr>
              <w:t>OUNTRY</w:t>
            </w:r>
            <w:r>
              <w:rPr>
                <w:b/>
                <w:sz w:val="19"/>
              </w:rPr>
              <w:t>:</w:t>
            </w:r>
          </w:p>
          <w:p>
            <w:pPr>
              <w:pStyle w:val="12"/>
              <w:spacing w:before="3" w:line="166" w:lineRule="exact"/>
              <w:jc w:val="right"/>
              <w:rPr>
                <w:sz w:val="14"/>
              </w:rPr>
            </w:pPr>
            <w:r>
              <w:rPr>
                <w:rFonts w:hint="eastAsia" w:eastAsia="宋体"/>
                <w:w w:val="105"/>
                <w:sz w:val="15"/>
                <w:szCs w:val="15"/>
                <w:lang w:eastAsia="zh-CN"/>
              </w:rPr>
              <w:t>城市、城镇、农村</w:t>
            </w:r>
            <w:r>
              <w:rPr>
                <w:w w:val="105"/>
                <w:sz w:val="14"/>
              </w:rPr>
              <w:t>M</w:t>
            </w:r>
            <w:r>
              <w:rPr>
                <w:w w:val="105"/>
                <w:sz w:val="10"/>
              </w:rPr>
              <w:t>IEJSCOWOŚĆ  I KRAJ</w:t>
            </w:r>
            <w:r>
              <w:rPr>
                <w:w w:val="105"/>
                <w:sz w:val="14"/>
              </w:rPr>
              <w:t>:</w:t>
            </w:r>
          </w:p>
        </w:tc>
        <w:tc>
          <w:tcPr>
            <w:tcW w:w="81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1"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5"/>
              <w:jc w:val="right"/>
              <w:rPr>
                <w:b/>
                <w:sz w:val="19"/>
              </w:rPr>
            </w:pPr>
            <w:r>
              <w:rPr>
                <w:b/>
                <w:sz w:val="19"/>
              </w:rPr>
              <w:t>D</w:t>
            </w:r>
            <w:r>
              <w:rPr>
                <w:b/>
                <w:sz w:val="16"/>
              </w:rPr>
              <w:t>ATES</w:t>
            </w:r>
            <w:r>
              <w:rPr>
                <w:b/>
                <w:spacing w:val="5"/>
                <w:sz w:val="16"/>
              </w:rPr>
              <w:t xml:space="preserve"> </w:t>
            </w:r>
            <w:r>
              <w:rPr>
                <w:b/>
                <w:sz w:val="19"/>
              </w:rPr>
              <w:t>A</w:t>
            </w:r>
            <w:r>
              <w:rPr>
                <w:b/>
                <w:sz w:val="16"/>
              </w:rPr>
              <w:t>TTENDED</w:t>
            </w:r>
            <w:r>
              <w:rPr>
                <w:b/>
                <w:sz w:val="19"/>
              </w:rPr>
              <w:t>:</w:t>
            </w:r>
          </w:p>
          <w:p>
            <w:pPr>
              <w:pStyle w:val="12"/>
              <w:spacing w:before="15"/>
              <w:jc w:val="right"/>
              <w:rPr>
                <w:sz w:val="14"/>
              </w:rPr>
            </w:pPr>
            <w:r>
              <w:rPr>
                <w:rFonts w:hint="eastAsia" w:eastAsia="宋体"/>
                <w:w w:val="105"/>
                <w:sz w:val="15"/>
                <w:szCs w:val="15"/>
                <w:lang w:eastAsia="zh-CN"/>
              </w:rPr>
              <w:t>入读时间</w:t>
            </w:r>
            <w:r>
              <w:rPr>
                <w:w w:val="105"/>
                <w:sz w:val="14"/>
              </w:rPr>
              <w:t>L</w:t>
            </w:r>
            <w:r>
              <w:rPr>
                <w:w w:val="105"/>
                <w:sz w:val="10"/>
              </w:rPr>
              <w:t xml:space="preserve">ATA </w:t>
            </w:r>
            <w:r>
              <w:rPr>
                <w:spacing w:val="4"/>
                <w:w w:val="105"/>
                <w:sz w:val="10"/>
              </w:rPr>
              <w:t xml:space="preserve"> </w:t>
            </w:r>
            <w:r>
              <w:rPr>
                <w:w w:val="105"/>
                <w:sz w:val="10"/>
              </w:rPr>
              <w:t>UCZĘSZCZANIA</w:t>
            </w:r>
            <w:r>
              <w:rPr>
                <w:w w:val="105"/>
                <w:sz w:val="14"/>
              </w:rPr>
              <w:t>:</w:t>
            </w:r>
          </w:p>
        </w:tc>
        <w:tc>
          <w:tcPr>
            <w:tcW w:w="81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7" w:hRule="atLeast"/>
        </w:trPr>
        <w:tc>
          <w:tcPr>
            <w:tcW w:w="2381" w:type="dxa"/>
            <w:tcBorders>
              <w:top w:val="single" w:color="000000" w:sz="4" w:space="0"/>
              <w:left w:val="single" w:color="000000" w:sz="4" w:space="0"/>
              <w:bottom w:val="thickThinMediumGap" w:color="000000" w:sz="4" w:space="0"/>
              <w:right w:val="single" w:color="000000" w:sz="4" w:space="0"/>
            </w:tcBorders>
            <w:shd w:val="clear" w:color="auto" w:fill="D9D9D9"/>
            <w:noWrap w:val="0"/>
            <w:vAlign w:val="top"/>
          </w:tcPr>
          <w:p>
            <w:pPr>
              <w:pStyle w:val="12"/>
              <w:spacing w:before="20" w:line="231" w:lineRule="exact"/>
              <w:jc w:val="right"/>
              <w:rPr>
                <w:b/>
                <w:sz w:val="19"/>
              </w:rPr>
            </w:pPr>
            <w:r>
              <w:rPr>
                <w:b/>
                <w:sz w:val="19"/>
              </w:rPr>
              <w:t>Y</w:t>
            </w:r>
            <w:r>
              <w:rPr>
                <w:b/>
                <w:sz w:val="16"/>
              </w:rPr>
              <w:t>EAR OF</w:t>
            </w:r>
            <w:r>
              <w:rPr>
                <w:b/>
                <w:spacing w:val="5"/>
                <w:sz w:val="16"/>
              </w:rPr>
              <w:t xml:space="preserve"> </w:t>
            </w:r>
            <w:r>
              <w:rPr>
                <w:b/>
                <w:sz w:val="19"/>
              </w:rPr>
              <w:t>G</w:t>
            </w:r>
            <w:r>
              <w:rPr>
                <w:b/>
                <w:sz w:val="16"/>
              </w:rPr>
              <w:t>RADUATION</w:t>
            </w:r>
            <w:r>
              <w:rPr>
                <w:b/>
                <w:sz w:val="19"/>
              </w:rPr>
              <w:t>:</w:t>
            </w:r>
          </w:p>
          <w:p>
            <w:pPr>
              <w:pStyle w:val="12"/>
              <w:spacing w:before="20" w:line="231" w:lineRule="exact"/>
              <w:jc w:val="right"/>
              <w:rPr>
                <w:sz w:val="14"/>
              </w:rPr>
            </w:pPr>
            <w:r>
              <w:rPr>
                <w:rFonts w:hint="eastAsia" w:eastAsia="宋体"/>
                <w:w w:val="105"/>
                <w:sz w:val="15"/>
                <w:szCs w:val="15"/>
                <w:lang w:eastAsia="zh-CN"/>
              </w:rPr>
              <w:t>毕业时间</w:t>
            </w:r>
            <w:r>
              <w:rPr>
                <w:w w:val="105"/>
                <w:sz w:val="14"/>
              </w:rPr>
              <w:t>R</w:t>
            </w:r>
            <w:r>
              <w:rPr>
                <w:w w:val="105"/>
                <w:sz w:val="10"/>
              </w:rPr>
              <w:t>OK</w:t>
            </w:r>
            <w:r>
              <w:rPr>
                <w:spacing w:val="21"/>
                <w:w w:val="105"/>
                <w:sz w:val="10"/>
              </w:rPr>
              <w:t xml:space="preserve"> </w:t>
            </w:r>
            <w:r>
              <w:rPr>
                <w:w w:val="105"/>
                <w:sz w:val="10"/>
              </w:rPr>
              <w:t>UKOŃCZENIA</w:t>
            </w:r>
            <w:r>
              <w:rPr>
                <w:w w:val="105"/>
                <w:sz w:val="14"/>
              </w:rPr>
              <w:t>:</w:t>
            </w:r>
          </w:p>
        </w:tc>
        <w:tc>
          <w:tcPr>
            <w:tcW w:w="8113" w:type="dxa"/>
            <w:gridSpan w:val="3"/>
            <w:tcBorders>
              <w:top w:val="single" w:color="000000" w:sz="4" w:space="0"/>
              <w:left w:val="single" w:color="000000" w:sz="4" w:space="0"/>
              <w:bottom w:val="thickThinMediumGap"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4" w:hRule="atLeast"/>
        </w:trPr>
        <w:tc>
          <w:tcPr>
            <w:tcW w:w="10494" w:type="dxa"/>
            <w:gridSpan w:val="4"/>
            <w:tcBorders>
              <w:top w:val="thinThickMediumGap" w:color="000000" w:sz="4" w:space="0"/>
            </w:tcBorders>
            <w:shd w:val="clear" w:color="auto" w:fill="D9D9D9"/>
            <w:noWrap w:val="0"/>
            <w:vAlign w:val="top"/>
          </w:tcPr>
          <w:p>
            <w:pPr>
              <w:pStyle w:val="12"/>
              <w:spacing w:before="58"/>
              <w:ind w:left="2701"/>
              <w:jc w:val="both"/>
              <w:rPr>
                <w:rFonts w:eastAsia="宋体"/>
                <w:sz w:val="14"/>
                <w:lang w:eastAsia="zh-CN"/>
              </w:rPr>
            </w:pPr>
            <w:r>
              <w:rPr>
                <w:b/>
                <w:w w:val="105"/>
                <w:sz w:val="21"/>
              </w:rPr>
              <w:t>L</w:t>
            </w:r>
            <w:r>
              <w:rPr>
                <w:b/>
                <w:w w:val="105"/>
                <w:sz w:val="17"/>
              </w:rPr>
              <w:t xml:space="preserve">AST </w:t>
            </w:r>
            <w:r>
              <w:rPr>
                <w:b/>
                <w:w w:val="105"/>
                <w:sz w:val="21"/>
              </w:rPr>
              <w:t>C</w:t>
            </w:r>
            <w:r>
              <w:rPr>
                <w:b/>
                <w:w w:val="105"/>
                <w:sz w:val="17"/>
              </w:rPr>
              <w:t>OLLEGE</w:t>
            </w:r>
            <w:r>
              <w:rPr>
                <w:b/>
                <w:w w:val="105"/>
                <w:sz w:val="21"/>
              </w:rPr>
              <w:t>/U</w:t>
            </w:r>
            <w:r>
              <w:rPr>
                <w:b/>
                <w:w w:val="105"/>
                <w:sz w:val="17"/>
              </w:rPr>
              <w:t xml:space="preserve">NIVERSITY </w:t>
            </w:r>
            <w:r>
              <w:rPr>
                <w:b/>
                <w:w w:val="105"/>
                <w:sz w:val="21"/>
              </w:rPr>
              <w:t>A</w:t>
            </w:r>
            <w:r>
              <w:rPr>
                <w:b/>
                <w:w w:val="105"/>
                <w:sz w:val="17"/>
              </w:rPr>
              <w:t>TTENDED</w:t>
            </w:r>
            <w:r>
              <w:rPr>
                <w:b/>
                <w:w w:val="105"/>
                <w:sz w:val="21"/>
              </w:rPr>
              <w:t xml:space="preserve">: </w:t>
            </w:r>
            <w:r>
              <w:rPr>
                <w:w w:val="105"/>
                <w:sz w:val="14"/>
              </w:rPr>
              <w:t>/ O</w:t>
            </w:r>
            <w:r>
              <w:rPr>
                <w:w w:val="105"/>
                <w:sz w:val="10"/>
              </w:rPr>
              <w:t>STATNIA UKOŃCZONA SZKOŁA WYŻSZA</w:t>
            </w:r>
            <w:r>
              <w:rPr>
                <w:w w:val="105"/>
                <w:sz w:val="14"/>
              </w:rPr>
              <w:t>:</w:t>
            </w:r>
            <w:r>
              <w:rPr>
                <w:rFonts w:hint="eastAsia" w:eastAsia="宋体"/>
                <w:w w:val="105"/>
                <w:sz w:val="14"/>
                <w:lang w:eastAsia="zh-CN"/>
              </w:rPr>
              <w:t>最后就读的学校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2381" w:type="dxa"/>
            <w:tcBorders>
              <w:left w:val="single" w:color="000000" w:sz="4" w:space="0"/>
              <w:bottom w:val="single" w:color="000000" w:sz="4" w:space="0"/>
              <w:right w:val="single" w:color="000000" w:sz="4" w:space="0"/>
            </w:tcBorders>
            <w:shd w:val="clear" w:color="auto" w:fill="D9D9D9"/>
            <w:noWrap w:val="0"/>
            <w:vAlign w:val="top"/>
          </w:tcPr>
          <w:p>
            <w:pPr>
              <w:pStyle w:val="12"/>
              <w:spacing w:before="10"/>
              <w:jc w:val="right"/>
              <w:rPr>
                <w:b/>
                <w:sz w:val="19"/>
              </w:rPr>
            </w:pPr>
            <w:r>
              <w:rPr>
                <w:b/>
                <w:sz w:val="19"/>
              </w:rPr>
              <w:t>C</w:t>
            </w:r>
            <w:r>
              <w:rPr>
                <w:b/>
                <w:sz w:val="16"/>
              </w:rPr>
              <w:t>OLLEGE</w:t>
            </w:r>
            <w:r>
              <w:rPr>
                <w:b/>
                <w:sz w:val="19"/>
              </w:rPr>
              <w:t>/U</w:t>
            </w:r>
            <w:r>
              <w:rPr>
                <w:b/>
                <w:sz w:val="16"/>
              </w:rPr>
              <w:t>NIVERSITY</w:t>
            </w:r>
            <w:r>
              <w:rPr>
                <w:b/>
                <w:spacing w:val="12"/>
                <w:sz w:val="16"/>
              </w:rPr>
              <w:t xml:space="preserve"> </w:t>
            </w:r>
            <w:r>
              <w:rPr>
                <w:b/>
                <w:sz w:val="19"/>
              </w:rPr>
              <w:t>N</w:t>
            </w:r>
            <w:r>
              <w:rPr>
                <w:b/>
                <w:sz w:val="16"/>
              </w:rPr>
              <w:t>AME</w:t>
            </w:r>
            <w:r>
              <w:rPr>
                <w:b/>
                <w:sz w:val="19"/>
              </w:rPr>
              <w:t>:</w:t>
            </w:r>
          </w:p>
          <w:p>
            <w:pPr>
              <w:pStyle w:val="12"/>
              <w:spacing w:before="3" w:line="161" w:lineRule="exact"/>
              <w:jc w:val="right"/>
              <w:rPr>
                <w:sz w:val="14"/>
              </w:rPr>
            </w:pPr>
            <w:r>
              <w:rPr>
                <w:rFonts w:hint="eastAsia" w:eastAsia="宋体"/>
                <w:w w:val="105"/>
                <w:sz w:val="15"/>
                <w:szCs w:val="15"/>
                <w:lang w:eastAsia="zh-CN"/>
              </w:rPr>
              <w:t>大学名字</w:t>
            </w:r>
            <w:r>
              <w:rPr>
                <w:w w:val="105"/>
                <w:sz w:val="14"/>
              </w:rPr>
              <w:t>N</w:t>
            </w:r>
            <w:r>
              <w:rPr>
                <w:w w:val="105"/>
                <w:sz w:val="10"/>
              </w:rPr>
              <w:t>AZWA</w:t>
            </w:r>
            <w:r>
              <w:rPr>
                <w:spacing w:val="16"/>
                <w:w w:val="105"/>
                <w:sz w:val="10"/>
              </w:rPr>
              <w:t xml:space="preserve"> </w:t>
            </w:r>
            <w:r>
              <w:rPr>
                <w:w w:val="105"/>
                <w:sz w:val="10"/>
              </w:rPr>
              <w:t>SZKOŁY</w:t>
            </w:r>
            <w:r>
              <w:rPr>
                <w:w w:val="105"/>
                <w:sz w:val="14"/>
              </w:rPr>
              <w:t>:</w:t>
            </w:r>
          </w:p>
        </w:tc>
        <w:tc>
          <w:tcPr>
            <w:tcW w:w="8113" w:type="dxa"/>
            <w:gridSpan w:val="3"/>
            <w:tcBorders>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1"/>
              <w:jc w:val="right"/>
              <w:rPr>
                <w:b/>
                <w:sz w:val="19"/>
              </w:rPr>
            </w:pPr>
            <w:r>
              <w:rPr>
                <w:b/>
                <w:sz w:val="19"/>
              </w:rPr>
              <w:t>C</w:t>
            </w:r>
            <w:r>
              <w:rPr>
                <w:b/>
                <w:sz w:val="16"/>
              </w:rPr>
              <w:t>ITY</w:t>
            </w:r>
            <w:r>
              <w:rPr>
                <w:b/>
                <w:sz w:val="19"/>
              </w:rPr>
              <w:t>/T</w:t>
            </w:r>
            <w:r>
              <w:rPr>
                <w:b/>
                <w:sz w:val="16"/>
              </w:rPr>
              <w:t>OWN AND</w:t>
            </w:r>
            <w:r>
              <w:rPr>
                <w:b/>
                <w:spacing w:val="11"/>
                <w:sz w:val="16"/>
              </w:rPr>
              <w:t xml:space="preserve"> </w:t>
            </w:r>
            <w:r>
              <w:rPr>
                <w:b/>
                <w:sz w:val="19"/>
              </w:rPr>
              <w:t>C</w:t>
            </w:r>
            <w:r>
              <w:rPr>
                <w:b/>
                <w:sz w:val="16"/>
              </w:rPr>
              <w:t>OUNTRY</w:t>
            </w:r>
            <w:r>
              <w:rPr>
                <w:b/>
                <w:sz w:val="19"/>
              </w:rPr>
              <w:t>:</w:t>
            </w:r>
          </w:p>
          <w:p>
            <w:pPr>
              <w:pStyle w:val="12"/>
              <w:spacing w:before="2" w:line="161" w:lineRule="exact"/>
              <w:jc w:val="right"/>
              <w:rPr>
                <w:sz w:val="14"/>
              </w:rPr>
            </w:pPr>
            <w:r>
              <w:rPr>
                <w:rFonts w:hint="eastAsia" w:eastAsia="宋体"/>
                <w:w w:val="105"/>
                <w:sz w:val="15"/>
                <w:szCs w:val="15"/>
                <w:lang w:eastAsia="zh-CN"/>
              </w:rPr>
              <w:t>城市、城镇、农村</w:t>
            </w:r>
            <w:r>
              <w:rPr>
                <w:w w:val="105"/>
                <w:sz w:val="14"/>
              </w:rPr>
              <w:t>M</w:t>
            </w:r>
            <w:r>
              <w:rPr>
                <w:w w:val="105"/>
                <w:sz w:val="10"/>
              </w:rPr>
              <w:t>IEJSCOWOŚĆ  I KRAJ</w:t>
            </w:r>
            <w:r>
              <w:rPr>
                <w:w w:val="105"/>
                <w:sz w:val="14"/>
              </w:rPr>
              <w:t>:</w:t>
            </w:r>
          </w:p>
        </w:tc>
        <w:tc>
          <w:tcPr>
            <w:tcW w:w="81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1"/>
              <w:jc w:val="right"/>
              <w:rPr>
                <w:b/>
                <w:sz w:val="19"/>
              </w:rPr>
            </w:pPr>
            <w:r>
              <w:rPr>
                <w:b/>
                <w:sz w:val="19"/>
              </w:rPr>
              <w:t>D</w:t>
            </w:r>
            <w:r>
              <w:rPr>
                <w:b/>
                <w:sz w:val="16"/>
              </w:rPr>
              <w:t>ATES</w:t>
            </w:r>
            <w:r>
              <w:rPr>
                <w:b/>
                <w:spacing w:val="5"/>
                <w:sz w:val="16"/>
              </w:rPr>
              <w:t xml:space="preserve"> </w:t>
            </w:r>
            <w:r>
              <w:rPr>
                <w:b/>
                <w:sz w:val="19"/>
              </w:rPr>
              <w:t>A</w:t>
            </w:r>
            <w:r>
              <w:rPr>
                <w:b/>
                <w:sz w:val="16"/>
              </w:rPr>
              <w:t>TTENDED</w:t>
            </w:r>
            <w:r>
              <w:rPr>
                <w:b/>
                <w:sz w:val="19"/>
              </w:rPr>
              <w:t>:</w:t>
            </w:r>
          </w:p>
          <w:p>
            <w:pPr>
              <w:pStyle w:val="12"/>
              <w:spacing w:before="11"/>
              <w:jc w:val="right"/>
              <w:rPr>
                <w:sz w:val="14"/>
              </w:rPr>
            </w:pPr>
            <w:r>
              <w:rPr>
                <w:rFonts w:hint="eastAsia" w:eastAsia="宋体"/>
                <w:w w:val="105"/>
                <w:sz w:val="15"/>
                <w:szCs w:val="15"/>
                <w:lang w:eastAsia="zh-CN"/>
              </w:rPr>
              <w:t>入读时间</w:t>
            </w:r>
            <w:r>
              <w:rPr>
                <w:w w:val="105"/>
                <w:sz w:val="14"/>
              </w:rPr>
              <w:t>L</w:t>
            </w:r>
            <w:r>
              <w:rPr>
                <w:w w:val="105"/>
                <w:sz w:val="10"/>
              </w:rPr>
              <w:t xml:space="preserve">ATA </w:t>
            </w:r>
            <w:r>
              <w:rPr>
                <w:spacing w:val="4"/>
                <w:w w:val="105"/>
                <w:sz w:val="10"/>
              </w:rPr>
              <w:t xml:space="preserve"> </w:t>
            </w:r>
            <w:r>
              <w:rPr>
                <w:w w:val="105"/>
                <w:sz w:val="10"/>
              </w:rPr>
              <w:t>UCZĘSZCZANIA</w:t>
            </w:r>
            <w:r>
              <w:rPr>
                <w:w w:val="105"/>
                <w:sz w:val="14"/>
              </w:rPr>
              <w:t>:</w:t>
            </w:r>
          </w:p>
        </w:tc>
        <w:tc>
          <w:tcPr>
            <w:tcW w:w="81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1"/>
              <w:jc w:val="right"/>
              <w:rPr>
                <w:b/>
                <w:sz w:val="19"/>
              </w:rPr>
            </w:pPr>
            <w:r>
              <w:rPr>
                <w:b/>
                <w:sz w:val="19"/>
              </w:rPr>
              <w:t>Y</w:t>
            </w:r>
            <w:r>
              <w:rPr>
                <w:b/>
                <w:sz w:val="16"/>
              </w:rPr>
              <w:t>EAR OF</w:t>
            </w:r>
            <w:r>
              <w:rPr>
                <w:b/>
                <w:spacing w:val="5"/>
                <w:sz w:val="16"/>
              </w:rPr>
              <w:t xml:space="preserve"> </w:t>
            </w:r>
            <w:r>
              <w:rPr>
                <w:b/>
                <w:sz w:val="19"/>
              </w:rPr>
              <w:t>G</w:t>
            </w:r>
            <w:r>
              <w:rPr>
                <w:b/>
                <w:sz w:val="16"/>
              </w:rPr>
              <w:t>RADUATION</w:t>
            </w:r>
            <w:r>
              <w:rPr>
                <w:b/>
                <w:sz w:val="19"/>
              </w:rPr>
              <w:t>:</w:t>
            </w:r>
          </w:p>
          <w:p>
            <w:pPr>
              <w:pStyle w:val="12"/>
              <w:spacing w:before="2" w:line="161" w:lineRule="exact"/>
              <w:jc w:val="right"/>
              <w:rPr>
                <w:sz w:val="14"/>
              </w:rPr>
            </w:pPr>
            <w:r>
              <w:rPr>
                <w:rFonts w:hint="eastAsia" w:eastAsia="宋体"/>
                <w:w w:val="105"/>
                <w:sz w:val="15"/>
                <w:szCs w:val="15"/>
                <w:lang w:eastAsia="zh-CN"/>
              </w:rPr>
              <w:t>毕业时间</w:t>
            </w:r>
            <w:r>
              <w:rPr>
                <w:w w:val="105"/>
                <w:sz w:val="14"/>
              </w:rPr>
              <w:t>R</w:t>
            </w:r>
            <w:r>
              <w:rPr>
                <w:w w:val="105"/>
                <w:sz w:val="10"/>
              </w:rPr>
              <w:t>OK</w:t>
            </w:r>
            <w:r>
              <w:rPr>
                <w:spacing w:val="21"/>
                <w:w w:val="105"/>
                <w:sz w:val="10"/>
              </w:rPr>
              <w:t xml:space="preserve"> </w:t>
            </w:r>
            <w:r>
              <w:rPr>
                <w:w w:val="105"/>
                <w:sz w:val="10"/>
              </w:rPr>
              <w:t>UKOŃCZENIA</w:t>
            </w:r>
            <w:r>
              <w:rPr>
                <w:w w:val="105"/>
                <w:sz w:val="14"/>
              </w:rPr>
              <w:t>:</w:t>
            </w:r>
          </w:p>
        </w:tc>
        <w:tc>
          <w:tcPr>
            <w:tcW w:w="81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2"/>
              <w:jc w:val="right"/>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2"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1"/>
              <w:jc w:val="right"/>
              <w:rPr>
                <w:b/>
                <w:sz w:val="19"/>
              </w:rPr>
            </w:pPr>
            <w:r>
              <w:rPr>
                <w:b/>
                <w:sz w:val="19"/>
              </w:rPr>
              <w:t>T</w:t>
            </w:r>
            <w:r>
              <w:rPr>
                <w:b/>
                <w:sz w:val="16"/>
              </w:rPr>
              <w:t xml:space="preserve">YPE OF </w:t>
            </w:r>
            <w:r>
              <w:rPr>
                <w:b/>
                <w:sz w:val="19"/>
              </w:rPr>
              <w:t>D</w:t>
            </w:r>
            <w:r>
              <w:rPr>
                <w:b/>
                <w:sz w:val="16"/>
              </w:rPr>
              <w:t>EGREE</w:t>
            </w:r>
            <w:r>
              <w:rPr>
                <w:b/>
                <w:spacing w:val="8"/>
                <w:sz w:val="16"/>
              </w:rPr>
              <w:t xml:space="preserve"> </w:t>
            </w:r>
            <w:r>
              <w:rPr>
                <w:b/>
                <w:sz w:val="19"/>
              </w:rPr>
              <w:t>A</w:t>
            </w:r>
            <w:r>
              <w:rPr>
                <w:b/>
                <w:sz w:val="16"/>
              </w:rPr>
              <w:t>WARDED</w:t>
            </w:r>
            <w:r>
              <w:rPr>
                <w:b/>
                <w:sz w:val="19"/>
              </w:rPr>
              <w:t>:</w:t>
            </w:r>
          </w:p>
          <w:p>
            <w:pPr>
              <w:pStyle w:val="12"/>
              <w:spacing w:before="2" w:line="156" w:lineRule="exact"/>
              <w:jc w:val="right"/>
              <w:rPr>
                <w:sz w:val="14"/>
              </w:rPr>
            </w:pPr>
            <w:r>
              <w:rPr>
                <w:rFonts w:hint="eastAsia" w:eastAsia="宋体"/>
                <w:w w:val="105"/>
                <w:sz w:val="15"/>
                <w:szCs w:val="15"/>
                <w:lang w:eastAsia="zh-CN"/>
              </w:rPr>
              <w:t>学位授予类型</w:t>
            </w:r>
            <w:r>
              <w:rPr>
                <w:w w:val="105"/>
                <w:sz w:val="14"/>
              </w:rPr>
              <w:t>U</w:t>
            </w:r>
            <w:r>
              <w:rPr>
                <w:w w:val="105"/>
                <w:sz w:val="10"/>
              </w:rPr>
              <w:t>ZYSKANY</w:t>
            </w:r>
            <w:r>
              <w:rPr>
                <w:spacing w:val="19"/>
                <w:w w:val="105"/>
                <w:sz w:val="10"/>
              </w:rPr>
              <w:t xml:space="preserve"> </w:t>
            </w:r>
            <w:r>
              <w:rPr>
                <w:w w:val="105"/>
                <w:sz w:val="10"/>
              </w:rPr>
              <w:t>TYTUŁ</w:t>
            </w:r>
            <w:r>
              <w:rPr>
                <w:w w:val="105"/>
                <w:sz w:val="14"/>
              </w:rPr>
              <w:t>:</w:t>
            </w:r>
          </w:p>
        </w:tc>
        <w:tc>
          <w:tcPr>
            <w:tcW w:w="2866"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01"/>
              <w:ind w:left="466"/>
              <w:jc w:val="center"/>
              <w:rPr>
                <w:rFonts w:hint="eastAsia" w:eastAsia="宋体"/>
                <w:sz w:val="10"/>
                <w:lang w:eastAsia="zh-CN"/>
              </w:rPr>
            </w:pPr>
            <w:r>
              <w:rPr>
                <w:rFonts w:ascii="Arial" w:hAnsi="Arial" w:cs="Arial"/>
                <w:b/>
                <w:color w:val="333333"/>
                <w:sz w:val="21"/>
                <w:szCs w:val="21"/>
                <w:shd w:val="clear" w:color="auto" w:fill="FFFFFF"/>
              </w:rPr>
              <w:t>口</w:t>
            </w:r>
            <w:r>
              <w:rPr>
                <w:rFonts w:hint="eastAsia" w:ascii="Arial" w:hAnsi="Arial" w:eastAsia="宋体" w:cs="Arial"/>
                <w:color w:val="333333"/>
                <w:sz w:val="21"/>
                <w:szCs w:val="21"/>
                <w:shd w:val="clear" w:color="auto" w:fill="FFFFFF"/>
                <w:lang w:eastAsia="zh-CN"/>
              </w:rPr>
              <w:t xml:space="preserve"> </w:t>
            </w:r>
            <w:r>
              <w:rPr>
                <w:b/>
                <w:sz w:val="21"/>
              </w:rPr>
              <w:t>B</w:t>
            </w:r>
            <w:r>
              <w:rPr>
                <w:b/>
                <w:sz w:val="17"/>
              </w:rPr>
              <w:t xml:space="preserve">ACHELOR </w:t>
            </w:r>
            <w:r>
              <w:rPr>
                <w:sz w:val="14"/>
              </w:rPr>
              <w:t>/ L</w:t>
            </w:r>
            <w:r>
              <w:rPr>
                <w:sz w:val="10"/>
              </w:rPr>
              <w:t>ICENCJAT</w:t>
            </w:r>
            <w:r>
              <w:rPr>
                <w:rFonts w:hint="eastAsia" w:eastAsia="宋体"/>
                <w:sz w:val="10"/>
                <w:lang w:eastAsia="zh-CN"/>
              </w:rPr>
              <w:t xml:space="preserve">  </w:t>
            </w:r>
            <w:r>
              <w:rPr>
                <w:rFonts w:hint="eastAsia" w:eastAsia="宋体"/>
                <w:sz w:val="16"/>
                <w:szCs w:val="36"/>
                <w:lang w:eastAsia="zh-CN"/>
              </w:rPr>
              <w:t>学士</w:t>
            </w:r>
          </w:p>
        </w:tc>
        <w:tc>
          <w:tcPr>
            <w:tcW w:w="2693"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01"/>
              <w:ind w:left="465"/>
              <w:jc w:val="center"/>
              <w:rPr>
                <w:rFonts w:hint="eastAsia" w:eastAsia="宋体"/>
                <w:sz w:val="10"/>
                <w:lang w:eastAsia="zh-CN"/>
              </w:rPr>
            </w:pPr>
            <w:r>
              <w:rPr>
                <w:rFonts w:ascii="Arial" w:hAnsi="Arial" w:cs="Arial"/>
                <w:b/>
                <w:color w:val="333333"/>
                <w:sz w:val="21"/>
                <w:szCs w:val="21"/>
                <w:shd w:val="clear" w:color="auto" w:fill="FFFFFF"/>
              </w:rPr>
              <w:t>口</w:t>
            </w:r>
            <w:r>
              <w:rPr>
                <w:rFonts w:hint="eastAsia" w:ascii="Arial" w:hAnsi="Arial" w:eastAsia="宋体" w:cs="Arial"/>
                <w:color w:val="333333"/>
                <w:sz w:val="21"/>
                <w:szCs w:val="21"/>
                <w:shd w:val="clear" w:color="auto" w:fill="FFFFFF"/>
                <w:lang w:eastAsia="zh-CN"/>
              </w:rPr>
              <w:t xml:space="preserve"> </w:t>
            </w:r>
            <w:r>
              <w:rPr>
                <w:b/>
                <w:sz w:val="21"/>
              </w:rPr>
              <w:t>M</w:t>
            </w:r>
            <w:r>
              <w:rPr>
                <w:b/>
                <w:sz w:val="17"/>
              </w:rPr>
              <w:t xml:space="preserve">ASTER </w:t>
            </w:r>
            <w:r>
              <w:rPr>
                <w:sz w:val="14"/>
              </w:rPr>
              <w:t>/ M</w:t>
            </w:r>
            <w:r>
              <w:rPr>
                <w:sz w:val="10"/>
              </w:rPr>
              <w:t>AGISTER</w:t>
            </w:r>
            <w:r>
              <w:rPr>
                <w:rFonts w:hint="eastAsia" w:eastAsia="宋体"/>
                <w:sz w:val="16"/>
                <w:szCs w:val="36"/>
                <w:lang w:eastAsia="zh-CN"/>
              </w:rPr>
              <w:t xml:space="preserve"> 硕士</w:t>
            </w:r>
          </w:p>
        </w:tc>
        <w:tc>
          <w:tcPr>
            <w:tcW w:w="2554" w:type="dxa"/>
            <w:tcBorders>
              <w:top w:val="single" w:color="000000" w:sz="4" w:space="0"/>
              <w:left w:val="single" w:color="000000" w:sz="4" w:space="0"/>
              <w:bottom w:val="single" w:color="000000" w:sz="4" w:space="0"/>
              <w:right w:val="single" w:color="000000" w:sz="4" w:space="0"/>
            </w:tcBorders>
            <w:noWrap w:val="0"/>
            <w:vAlign w:val="top"/>
          </w:tcPr>
          <w:p>
            <w:pPr>
              <w:pStyle w:val="12"/>
              <w:spacing w:before="101"/>
              <w:ind w:left="465"/>
              <w:jc w:val="center"/>
              <w:rPr>
                <w:rFonts w:hint="eastAsia" w:eastAsia="宋体"/>
                <w:sz w:val="10"/>
                <w:lang w:eastAsia="zh-CN"/>
              </w:rPr>
            </w:pPr>
            <w:r>
              <w:rPr>
                <w:rFonts w:ascii="Arial" w:hAnsi="Arial" w:cs="Arial"/>
                <w:b/>
                <w:color w:val="333333"/>
                <w:sz w:val="21"/>
                <w:szCs w:val="21"/>
                <w:shd w:val="clear" w:color="auto" w:fill="FFFFFF"/>
              </w:rPr>
              <w:t>口</w:t>
            </w:r>
            <w:r>
              <w:rPr>
                <w:rFonts w:hint="eastAsia" w:ascii="Arial" w:hAnsi="Arial" w:eastAsia="宋体" w:cs="Arial"/>
                <w:color w:val="333333"/>
                <w:sz w:val="21"/>
                <w:szCs w:val="21"/>
                <w:shd w:val="clear" w:color="auto" w:fill="FFFFFF"/>
                <w:lang w:eastAsia="zh-CN"/>
              </w:rPr>
              <w:t xml:space="preserve"> </w:t>
            </w:r>
            <w:r>
              <w:rPr>
                <w:b/>
                <w:sz w:val="21"/>
              </w:rPr>
              <w:t>N</w:t>
            </w:r>
            <w:r>
              <w:rPr>
                <w:b/>
                <w:sz w:val="17"/>
              </w:rPr>
              <w:t xml:space="preserve">ONE </w:t>
            </w:r>
            <w:r>
              <w:rPr>
                <w:sz w:val="14"/>
              </w:rPr>
              <w:t>/ Ż</w:t>
            </w:r>
            <w:r>
              <w:rPr>
                <w:sz w:val="10"/>
              </w:rPr>
              <w:t>ADEN</w:t>
            </w:r>
            <w:r>
              <w:rPr>
                <w:rFonts w:hint="eastAsia" w:eastAsia="宋体"/>
                <w:sz w:val="10"/>
                <w:lang w:eastAsia="zh-CN"/>
              </w:rPr>
              <w:t xml:space="preserve"> </w:t>
            </w:r>
            <w:r>
              <w:rPr>
                <w:rFonts w:hint="eastAsia" w:eastAsia="宋体"/>
                <w:sz w:val="18"/>
                <w:szCs w:val="40"/>
                <w:lang w:eastAsia="zh-CN"/>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2381"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15" w:line="231" w:lineRule="exact"/>
              <w:ind w:right="54"/>
              <w:jc w:val="right"/>
              <w:rPr>
                <w:b/>
                <w:sz w:val="19"/>
              </w:rPr>
            </w:pPr>
            <w:r>
              <w:rPr>
                <w:b/>
                <w:sz w:val="19"/>
              </w:rPr>
              <w:t>M</w:t>
            </w:r>
            <w:r>
              <w:rPr>
                <w:b/>
                <w:sz w:val="16"/>
              </w:rPr>
              <w:t>AJOR</w:t>
            </w:r>
            <w:r>
              <w:rPr>
                <w:b/>
                <w:sz w:val="19"/>
              </w:rPr>
              <w:t>:</w:t>
            </w:r>
          </w:p>
          <w:p>
            <w:pPr>
              <w:pStyle w:val="12"/>
              <w:spacing w:line="160" w:lineRule="exact"/>
              <w:ind w:right="53"/>
              <w:jc w:val="right"/>
              <w:rPr>
                <w:rFonts w:ascii="Cambria" w:hAnsi="Cambria"/>
                <w:sz w:val="15"/>
                <w:szCs w:val="15"/>
              </w:rPr>
            </w:pPr>
            <w:r>
              <w:rPr>
                <w:rFonts w:hint="eastAsia" w:eastAsia="宋体"/>
                <w:w w:val="95"/>
                <w:sz w:val="15"/>
                <w:szCs w:val="15"/>
                <w:lang w:eastAsia="zh-CN"/>
              </w:rPr>
              <w:t xml:space="preserve"> </w:t>
            </w:r>
            <w:r>
              <w:rPr>
                <w:rFonts w:ascii="Cambria" w:hAnsi="Cambria" w:eastAsia="宋体"/>
                <w:w w:val="95"/>
                <w:sz w:val="15"/>
                <w:szCs w:val="15"/>
                <w:lang w:eastAsia="zh-CN"/>
              </w:rPr>
              <w:t xml:space="preserve">   专业</w:t>
            </w:r>
            <w:r>
              <w:rPr>
                <w:w w:val="95"/>
                <w:sz w:val="15"/>
                <w:szCs w:val="15"/>
              </w:rPr>
              <w:t>K</w:t>
            </w:r>
            <w:r>
              <w:rPr>
                <w:w w:val="95"/>
                <w:sz w:val="15"/>
                <w:szCs w:val="15"/>
                <w:vertAlign w:val="subscript"/>
              </w:rPr>
              <w:t>IERUN</w:t>
            </w:r>
            <w:r>
              <w:rPr>
                <w:rFonts w:ascii="Cambria" w:hAnsi="Cambria"/>
                <w:w w:val="95"/>
                <w:sz w:val="15"/>
                <w:szCs w:val="15"/>
                <w:vertAlign w:val="subscript"/>
              </w:rPr>
              <w:t>EK</w:t>
            </w:r>
            <w:r>
              <w:rPr>
                <w:rFonts w:ascii="Cambria" w:hAnsi="Cambria"/>
                <w:w w:val="95"/>
                <w:sz w:val="15"/>
                <w:szCs w:val="15"/>
              </w:rPr>
              <w:t>:</w:t>
            </w:r>
          </w:p>
        </w:tc>
        <w:tc>
          <w:tcPr>
            <w:tcW w:w="811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2"/>
              <w:rPr>
                <w:rFonts w:hint="eastAsia" w:ascii="Times New Roman" w:eastAsia="宋体"/>
                <w:sz w:val="14"/>
                <w:lang w:eastAsia="zh-CN"/>
              </w:rPr>
            </w:pPr>
          </w:p>
        </w:tc>
      </w:tr>
    </w:tbl>
    <w:p>
      <w:pPr>
        <w:rPr>
          <w:vanish/>
        </w:rPr>
      </w:pPr>
    </w:p>
    <w:tbl>
      <w:tblPr>
        <w:tblStyle w:val="8"/>
        <w:tblpPr w:leftFromText="180" w:rightFromText="180" w:vertAnchor="text" w:horzAnchor="page" w:tblpX="699" w:tblpY="168"/>
        <w:tblOverlap w:val="never"/>
        <w:tblW w:w="1049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67"/>
        <w:gridCol w:w="1305"/>
        <w:gridCol w:w="1415"/>
        <w:gridCol w:w="997"/>
        <w:gridCol w:w="699"/>
        <w:gridCol w:w="1558"/>
        <w:gridCol w:w="200"/>
        <w:gridCol w:w="1357"/>
        <w:gridCol w:w="119"/>
        <w:gridCol w:w="12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3" w:hRule="atLeast"/>
        </w:trPr>
        <w:tc>
          <w:tcPr>
            <w:tcW w:w="10490" w:type="dxa"/>
            <w:gridSpan w:val="10"/>
            <w:shd w:val="clear" w:color="auto" w:fill="D9D9D9"/>
            <w:noWrap w:val="0"/>
            <w:vAlign w:val="top"/>
          </w:tcPr>
          <w:p>
            <w:pPr>
              <w:pStyle w:val="12"/>
              <w:spacing w:before="15"/>
              <w:ind w:left="3429"/>
              <w:rPr>
                <w:rFonts w:hint="eastAsia" w:eastAsia="宋体"/>
                <w:sz w:val="16"/>
                <w:szCs w:val="36"/>
                <w:lang w:eastAsia="zh-CN"/>
              </w:rPr>
            </w:pPr>
            <w:r>
              <w:rPr>
                <w:b/>
                <w:w w:val="105"/>
                <w:sz w:val="21"/>
              </w:rPr>
              <w:t>E. E</w:t>
            </w:r>
            <w:r>
              <w:rPr>
                <w:b/>
                <w:w w:val="105"/>
                <w:sz w:val="17"/>
              </w:rPr>
              <w:t xml:space="preserve">NGLISH </w:t>
            </w:r>
            <w:r>
              <w:rPr>
                <w:b/>
                <w:w w:val="105"/>
                <w:sz w:val="21"/>
              </w:rPr>
              <w:t>L</w:t>
            </w:r>
            <w:r>
              <w:rPr>
                <w:b/>
                <w:w w:val="105"/>
                <w:sz w:val="17"/>
              </w:rPr>
              <w:t xml:space="preserve">ANGUAGE </w:t>
            </w:r>
            <w:r>
              <w:rPr>
                <w:b/>
                <w:w w:val="105"/>
                <w:sz w:val="21"/>
              </w:rPr>
              <w:t>S</w:t>
            </w:r>
            <w:r>
              <w:rPr>
                <w:b/>
                <w:w w:val="105"/>
                <w:sz w:val="17"/>
              </w:rPr>
              <w:t xml:space="preserve">KILLS </w:t>
            </w:r>
            <w:r>
              <w:rPr>
                <w:w w:val="105"/>
                <w:sz w:val="14"/>
              </w:rPr>
              <w:t>/ U</w:t>
            </w:r>
            <w:r>
              <w:rPr>
                <w:w w:val="105"/>
                <w:sz w:val="10"/>
              </w:rPr>
              <w:t>MIEJĘTNOŚCI JĘZYKOWE</w:t>
            </w:r>
            <w:r>
              <w:rPr>
                <w:rFonts w:hint="eastAsia" w:eastAsia="宋体"/>
                <w:b/>
                <w:bCs/>
                <w:w w:val="105"/>
                <w:sz w:val="16"/>
                <w:szCs w:val="36"/>
                <w:lang w:eastAsia="zh-CN"/>
              </w:rPr>
              <w:t>英语语言技能</w:t>
            </w:r>
          </w:p>
          <w:p>
            <w:pPr>
              <w:pStyle w:val="12"/>
              <w:tabs>
                <w:tab w:val="left" w:pos="5205"/>
              </w:tabs>
              <w:spacing w:before="12" w:line="199" w:lineRule="exact"/>
              <w:ind w:left="212"/>
              <w:rPr>
                <w:i/>
                <w:sz w:val="14"/>
              </w:rPr>
            </w:pPr>
            <w:r>
              <w:rPr>
                <w:sz w:val="17"/>
              </w:rPr>
              <w:t>(Please, state  the  level of  fluency  in  English, marking</w:t>
            </w:r>
            <w:r>
              <w:rPr>
                <w:spacing w:val="-18"/>
                <w:sz w:val="17"/>
              </w:rPr>
              <w:t xml:space="preserve"> </w:t>
            </w:r>
            <w:r>
              <w:rPr>
                <w:sz w:val="17"/>
              </w:rPr>
              <w:t>right</w:t>
            </w:r>
            <w:r>
              <w:rPr>
                <w:spacing w:val="20"/>
                <w:sz w:val="17"/>
              </w:rPr>
              <w:t xml:space="preserve"> </w:t>
            </w:r>
            <w:r>
              <w:rPr>
                <w:sz w:val="17"/>
              </w:rPr>
              <w:t>blank):</w:t>
            </w:r>
            <w:r>
              <w:rPr>
                <w:sz w:val="17"/>
              </w:rPr>
              <w:tab/>
            </w:r>
            <w:r>
              <w:rPr>
                <w:sz w:val="14"/>
              </w:rPr>
              <w:t>/ (Proszę określić stopień zaawansowania języka angielskiego zaznaczając właściwe</w:t>
            </w:r>
            <w:r>
              <w:rPr>
                <w:spacing w:val="-17"/>
                <w:sz w:val="14"/>
              </w:rPr>
              <w:t xml:space="preserve"> </w:t>
            </w:r>
            <w:r>
              <w:rPr>
                <w:sz w:val="14"/>
              </w:rPr>
              <w:t>pole):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5" w:hRule="atLeast"/>
        </w:trPr>
        <w:tc>
          <w:tcPr>
            <w:tcW w:w="1567" w:type="dxa"/>
            <w:shd w:val="clear" w:color="auto" w:fill="D9D9D9"/>
            <w:noWrap w:val="0"/>
            <w:vAlign w:val="top"/>
          </w:tcPr>
          <w:p>
            <w:pPr>
              <w:pStyle w:val="12"/>
              <w:rPr>
                <w:rFonts w:ascii="Times New Roman"/>
                <w:sz w:val="14"/>
              </w:rPr>
            </w:pPr>
          </w:p>
        </w:tc>
        <w:tc>
          <w:tcPr>
            <w:tcW w:w="1305" w:type="dxa"/>
            <w:shd w:val="clear" w:color="auto" w:fill="D9D9D9"/>
            <w:noWrap w:val="0"/>
            <w:vAlign w:val="top"/>
          </w:tcPr>
          <w:p>
            <w:pPr>
              <w:pStyle w:val="12"/>
              <w:spacing w:before="29"/>
              <w:ind w:left="223" w:right="203"/>
              <w:jc w:val="center"/>
              <w:rPr>
                <w:rFonts w:hint="eastAsia" w:eastAsia="宋体"/>
                <w:b/>
                <w:sz w:val="17"/>
                <w:lang w:eastAsia="zh-CN"/>
              </w:rPr>
            </w:pPr>
            <w:r>
              <w:rPr>
                <w:b/>
                <w:w w:val="105"/>
                <w:sz w:val="17"/>
              </w:rPr>
              <w:t>Proficiency</w:t>
            </w:r>
            <w:r>
              <w:rPr>
                <w:rFonts w:hint="eastAsia" w:eastAsia="宋体"/>
                <w:b/>
                <w:sz w:val="17"/>
                <w:lang w:eastAsia="zh-CN"/>
              </w:rPr>
              <w:t>精通</w:t>
            </w:r>
          </w:p>
          <w:p>
            <w:pPr>
              <w:pStyle w:val="12"/>
              <w:spacing w:before="29"/>
              <w:ind w:left="223" w:right="203"/>
              <w:jc w:val="center"/>
              <w:rPr>
                <w:sz w:val="14"/>
              </w:rPr>
            </w:pPr>
            <w:r>
              <w:rPr>
                <w:sz w:val="14"/>
              </w:rPr>
              <w:t>/Biegły</w:t>
            </w:r>
          </w:p>
        </w:tc>
        <w:tc>
          <w:tcPr>
            <w:tcW w:w="1415" w:type="dxa"/>
            <w:shd w:val="clear" w:color="auto" w:fill="D9D9D9"/>
            <w:noWrap w:val="0"/>
            <w:vAlign w:val="top"/>
          </w:tcPr>
          <w:p>
            <w:pPr>
              <w:pStyle w:val="12"/>
              <w:spacing w:before="29"/>
              <w:ind w:left="219" w:right="194"/>
              <w:jc w:val="center"/>
              <w:rPr>
                <w:rFonts w:hint="eastAsia" w:eastAsia="宋体"/>
                <w:b/>
                <w:sz w:val="17"/>
                <w:lang w:eastAsia="zh-CN"/>
              </w:rPr>
            </w:pPr>
            <w:r>
              <w:rPr>
                <w:b/>
                <w:w w:val="105"/>
                <w:sz w:val="17"/>
              </w:rPr>
              <w:t>Advanced</w:t>
            </w:r>
            <w:r>
              <w:rPr>
                <w:rFonts w:hint="eastAsia" w:eastAsia="宋体"/>
                <w:b/>
                <w:w w:val="105"/>
                <w:sz w:val="17"/>
                <w:lang w:eastAsia="zh-CN"/>
              </w:rPr>
              <w:t xml:space="preserve">  高级</w:t>
            </w:r>
          </w:p>
          <w:p>
            <w:pPr>
              <w:pStyle w:val="12"/>
              <w:spacing w:before="4"/>
              <w:ind w:left="220" w:right="194"/>
              <w:jc w:val="center"/>
              <w:rPr>
                <w:sz w:val="14"/>
              </w:rPr>
            </w:pPr>
            <w:r>
              <w:rPr>
                <w:sz w:val="14"/>
              </w:rPr>
              <w:t>/Zaawansowany</w:t>
            </w:r>
          </w:p>
        </w:tc>
        <w:tc>
          <w:tcPr>
            <w:tcW w:w="1696" w:type="dxa"/>
            <w:gridSpan w:val="2"/>
            <w:shd w:val="clear" w:color="auto" w:fill="D9D9D9"/>
            <w:noWrap w:val="0"/>
            <w:vAlign w:val="top"/>
          </w:tcPr>
          <w:p>
            <w:pPr>
              <w:pStyle w:val="12"/>
              <w:spacing w:before="29"/>
              <w:ind w:left="88" w:right="58"/>
              <w:jc w:val="center"/>
              <w:rPr>
                <w:rFonts w:hint="eastAsia" w:eastAsia="宋体"/>
                <w:b/>
                <w:sz w:val="17"/>
                <w:lang w:eastAsia="zh-CN"/>
              </w:rPr>
            </w:pPr>
            <w:r>
              <w:rPr>
                <w:b/>
                <w:spacing w:val="1"/>
                <w:w w:val="104"/>
                <w:sz w:val="17"/>
              </w:rPr>
              <w:t>Upper</w:t>
            </w:r>
            <w:r>
              <w:rPr>
                <w:b/>
                <w:w w:val="34"/>
                <w:sz w:val="17"/>
              </w:rPr>
              <w:t>-­‐</w:t>
            </w:r>
            <w:r>
              <w:rPr>
                <w:b/>
                <w:w w:val="104"/>
                <w:sz w:val="17"/>
              </w:rPr>
              <w:t>i</w:t>
            </w:r>
            <w:r>
              <w:rPr>
                <w:b/>
                <w:spacing w:val="1"/>
                <w:w w:val="104"/>
                <w:sz w:val="17"/>
              </w:rPr>
              <w:t>n</w:t>
            </w:r>
            <w:r>
              <w:rPr>
                <w:b/>
                <w:w w:val="104"/>
                <w:sz w:val="17"/>
              </w:rPr>
              <w:t>t</w:t>
            </w:r>
            <w:r>
              <w:rPr>
                <w:b/>
                <w:spacing w:val="1"/>
                <w:w w:val="104"/>
                <w:sz w:val="17"/>
              </w:rPr>
              <w:t>e</w:t>
            </w:r>
            <w:r>
              <w:rPr>
                <w:b/>
                <w:w w:val="104"/>
                <w:sz w:val="17"/>
              </w:rPr>
              <w:t>r</w:t>
            </w:r>
            <w:r>
              <w:rPr>
                <w:b/>
                <w:spacing w:val="2"/>
                <w:w w:val="104"/>
                <w:sz w:val="17"/>
              </w:rPr>
              <w:t>m</w:t>
            </w:r>
            <w:r>
              <w:rPr>
                <w:b/>
                <w:spacing w:val="1"/>
                <w:w w:val="104"/>
                <w:sz w:val="17"/>
              </w:rPr>
              <w:t>ed</w:t>
            </w:r>
            <w:r>
              <w:rPr>
                <w:b/>
                <w:w w:val="104"/>
                <w:sz w:val="17"/>
              </w:rPr>
              <w:t>i</w:t>
            </w:r>
            <w:r>
              <w:rPr>
                <w:b/>
                <w:spacing w:val="1"/>
                <w:w w:val="104"/>
                <w:sz w:val="17"/>
              </w:rPr>
              <w:t>a</w:t>
            </w:r>
            <w:r>
              <w:rPr>
                <w:b/>
                <w:w w:val="104"/>
                <w:sz w:val="17"/>
              </w:rPr>
              <w:t>te</w:t>
            </w:r>
            <w:r>
              <w:rPr>
                <w:rFonts w:hint="eastAsia" w:eastAsia="宋体"/>
                <w:b/>
                <w:w w:val="104"/>
                <w:sz w:val="17"/>
                <w:lang w:eastAsia="zh-CN"/>
              </w:rPr>
              <w:t>中高级</w:t>
            </w:r>
          </w:p>
          <w:p>
            <w:pPr>
              <w:pStyle w:val="12"/>
              <w:spacing w:before="4"/>
              <w:ind w:left="88" w:right="57"/>
              <w:jc w:val="center"/>
              <w:rPr>
                <w:sz w:val="14"/>
              </w:rPr>
            </w:pPr>
            <w:r>
              <w:rPr>
                <w:sz w:val="14"/>
              </w:rPr>
              <w:t>/Średniozaaw. wyższy</w:t>
            </w:r>
          </w:p>
        </w:tc>
        <w:tc>
          <w:tcPr>
            <w:tcW w:w="1558" w:type="dxa"/>
            <w:shd w:val="clear" w:color="auto" w:fill="D9D9D9"/>
            <w:noWrap w:val="0"/>
            <w:vAlign w:val="top"/>
          </w:tcPr>
          <w:p>
            <w:pPr>
              <w:pStyle w:val="12"/>
              <w:spacing w:before="29"/>
              <w:ind w:left="87" w:right="54"/>
              <w:jc w:val="center"/>
              <w:rPr>
                <w:rFonts w:hint="eastAsia" w:eastAsia="宋体"/>
                <w:b/>
                <w:w w:val="105"/>
                <w:sz w:val="17"/>
                <w:lang w:eastAsia="zh-CN"/>
              </w:rPr>
            </w:pPr>
            <w:r>
              <w:rPr>
                <w:b/>
                <w:w w:val="105"/>
                <w:sz w:val="17"/>
              </w:rPr>
              <w:t>Intermediate</w:t>
            </w:r>
            <w:r>
              <w:rPr>
                <w:rFonts w:hint="eastAsia" w:eastAsia="宋体"/>
                <w:b/>
                <w:w w:val="105"/>
                <w:sz w:val="17"/>
                <w:lang w:eastAsia="zh-CN"/>
              </w:rPr>
              <w:t xml:space="preserve"> </w:t>
            </w:r>
          </w:p>
          <w:p>
            <w:pPr>
              <w:pStyle w:val="12"/>
              <w:spacing w:before="29"/>
              <w:ind w:left="87" w:right="54"/>
              <w:jc w:val="center"/>
              <w:rPr>
                <w:rFonts w:hint="eastAsia" w:eastAsia="宋体"/>
                <w:b/>
                <w:sz w:val="17"/>
                <w:lang w:eastAsia="zh-CN"/>
              </w:rPr>
            </w:pPr>
            <w:r>
              <w:rPr>
                <w:rFonts w:hint="eastAsia" w:eastAsia="宋体"/>
                <w:b/>
                <w:w w:val="105"/>
                <w:sz w:val="17"/>
                <w:lang w:eastAsia="zh-CN"/>
              </w:rPr>
              <w:t>中级</w:t>
            </w:r>
          </w:p>
          <w:p>
            <w:pPr>
              <w:pStyle w:val="12"/>
              <w:spacing w:before="4"/>
              <w:ind w:left="87" w:right="54"/>
              <w:jc w:val="center"/>
              <w:rPr>
                <w:sz w:val="14"/>
              </w:rPr>
            </w:pPr>
            <w:r>
              <w:rPr>
                <w:sz w:val="14"/>
              </w:rPr>
              <w:t>/Średniozaawansowany</w:t>
            </w:r>
          </w:p>
        </w:tc>
        <w:tc>
          <w:tcPr>
            <w:tcW w:w="1557" w:type="dxa"/>
            <w:gridSpan w:val="2"/>
            <w:shd w:val="clear" w:color="auto" w:fill="D9D9D9"/>
            <w:noWrap w:val="0"/>
            <w:vAlign w:val="top"/>
          </w:tcPr>
          <w:p>
            <w:pPr>
              <w:pStyle w:val="12"/>
              <w:spacing w:before="29"/>
              <w:ind w:left="324" w:leftChars="66" w:hanging="179" w:hangingChars="100"/>
              <w:rPr>
                <w:rFonts w:hint="eastAsia" w:eastAsia="宋体"/>
                <w:b/>
                <w:sz w:val="17"/>
                <w:lang w:eastAsia="zh-CN"/>
              </w:rPr>
            </w:pPr>
            <w:r>
              <w:rPr>
                <w:b/>
                <w:spacing w:val="1"/>
                <w:w w:val="104"/>
                <w:sz w:val="17"/>
              </w:rPr>
              <w:t>P</w:t>
            </w:r>
            <w:r>
              <w:rPr>
                <w:b/>
                <w:w w:val="104"/>
                <w:sz w:val="17"/>
              </w:rPr>
              <w:t>r</w:t>
            </w:r>
            <w:r>
              <w:rPr>
                <w:b/>
                <w:spacing w:val="1"/>
                <w:w w:val="104"/>
                <w:sz w:val="17"/>
              </w:rPr>
              <w:t>e</w:t>
            </w:r>
            <w:r>
              <w:rPr>
                <w:b/>
                <w:w w:val="34"/>
                <w:sz w:val="17"/>
              </w:rPr>
              <w:t>-­‐</w:t>
            </w:r>
            <w:r>
              <w:rPr>
                <w:b/>
                <w:w w:val="104"/>
                <w:sz w:val="17"/>
              </w:rPr>
              <w:t>i</w:t>
            </w:r>
            <w:r>
              <w:rPr>
                <w:b/>
                <w:spacing w:val="1"/>
                <w:w w:val="104"/>
                <w:sz w:val="17"/>
              </w:rPr>
              <w:t>n</w:t>
            </w:r>
            <w:r>
              <w:rPr>
                <w:b/>
                <w:w w:val="104"/>
                <w:sz w:val="17"/>
              </w:rPr>
              <w:t>t</w:t>
            </w:r>
            <w:r>
              <w:rPr>
                <w:b/>
                <w:spacing w:val="1"/>
                <w:w w:val="104"/>
                <w:sz w:val="17"/>
              </w:rPr>
              <w:t>e</w:t>
            </w:r>
            <w:r>
              <w:rPr>
                <w:b/>
                <w:w w:val="104"/>
                <w:sz w:val="17"/>
              </w:rPr>
              <w:t>r</w:t>
            </w:r>
            <w:r>
              <w:rPr>
                <w:b/>
                <w:spacing w:val="2"/>
                <w:w w:val="104"/>
                <w:sz w:val="17"/>
              </w:rPr>
              <w:t>m</w:t>
            </w:r>
            <w:r>
              <w:rPr>
                <w:b/>
                <w:spacing w:val="1"/>
                <w:w w:val="104"/>
                <w:sz w:val="17"/>
              </w:rPr>
              <w:t>ed</w:t>
            </w:r>
            <w:r>
              <w:rPr>
                <w:b/>
                <w:w w:val="104"/>
                <w:sz w:val="17"/>
              </w:rPr>
              <w:t>i</w:t>
            </w:r>
            <w:r>
              <w:rPr>
                <w:b/>
                <w:spacing w:val="1"/>
                <w:w w:val="104"/>
                <w:sz w:val="17"/>
              </w:rPr>
              <w:t>a</w:t>
            </w:r>
            <w:r>
              <w:rPr>
                <w:b/>
                <w:w w:val="104"/>
                <w:sz w:val="17"/>
              </w:rPr>
              <w:t>te</w:t>
            </w:r>
            <w:r>
              <w:rPr>
                <w:rFonts w:hint="eastAsia" w:eastAsia="宋体"/>
                <w:b/>
                <w:w w:val="104"/>
                <w:sz w:val="17"/>
                <w:lang w:eastAsia="zh-CN"/>
              </w:rPr>
              <w:t>预备中级</w:t>
            </w:r>
          </w:p>
          <w:p>
            <w:pPr>
              <w:pStyle w:val="12"/>
              <w:spacing w:before="4"/>
              <w:ind w:left="199"/>
              <w:rPr>
                <w:sz w:val="14"/>
              </w:rPr>
            </w:pPr>
            <w:r>
              <w:rPr>
                <w:sz w:val="14"/>
              </w:rPr>
              <w:t>/Średniozaaw. niższy</w:t>
            </w:r>
          </w:p>
        </w:tc>
        <w:tc>
          <w:tcPr>
            <w:tcW w:w="1392" w:type="dxa"/>
            <w:gridSpan w:val="2"/>
            <w:shd w:val="clear" w:color="auto" w:fill="D9D9D9"/>
            <w:noWrap w:val="0"/>
            <w:vAlign w:val="top"/>
          </w:tcPr>
          <w:p>
            <w:pPr>
              <w:pStyle w:val="12"/>
              <w:spacing w:before="29"/>
              <w:ind w:left="461" w:leftChars="128" w:hanging="179" w:hangingChars="100"/>
              <w:rPr>
                <w:rFonts w:hint="eastAsia" w:eastAsia="宋体"/>
                <w:b/>
                <w:sz w:val="17"/>
                <w:lang w:eastAsia="zh-CN"/>
              </w:rPr>
            </w:pPr>
            <w:r>
              <w:rPr>
                <w:b/>
                <w:w w:val="105"/>
                <w:sz w:val="17"/>
              </w:rPr>
              <w:t>Elementary</w:t>
            </w:r>
            <w:r>
              <w:rPr>
                <w:rFonts w:hint="eastAsia" w:eastAsia="宋体"/>
                <w:b/>
                <w:w w:val="105"/>
                <w:sz w:val="17"/>
                <w:lang w:eastAsia="zh-CN"/>
              </w:rPr>
              <w:t xml:space="preserve">  初级</w:t>
            </w:r>
          </w:p>
          <w:p>
            <w:pPr>
              <w:pStyle w:val="12"/>
              <w:spacing w:before="4"/>
              <w:ind w:left="321"/>
              <w:rPr>
                <w:sz w:val="14"/>
              </w:rPr>
            </w:pPr>
            <w:r>
              <w:rPr>
                <w:sz w:val="14"/>
              </w:rPr>
              <w:t>/Podstawowy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2" w:hRule="atLeast"/>
        </w:trPr>
        <w:tc>
          <w:tcPr>
            <w:tcW w:w="1567" w:type="dxa"/>
            <w:tcBorders>
              <w:left w:val="single" w:color="000000" w:sz="4" w:space="0"/>
              <w:bottom w:val="single" w:color="000000" w:sz="4" w:space="0"/>
              <w:right w:val="single" w:color="000000" w:sz="4" w:space="0"/>
            </w:tcBorders>
            <w:shd w:val="clear" w:color="auto" w:fill="D9D9D9"/>
            <w:noWrap w:val="0"/>
            <w:vAlign w:val="top"/>
          </w:tcPr>
          <w:p>
            <w:pPr>
              <w:pStyle w:val="12"/>
              <w:spacing w:before="82"/>
              <w:ind w:left="83" w:right="62"/>
              <w:jc w:val="center"/>
              <w:rPr>
                <w:sz w:val="14"/>
              </w:rPr>
            </w:pPr>
            <w:r>
              <w:rPr>
                <w:rFonts w:hint="eastAsia" w:eastAsia="宋体"/>
                <w:b/>
                <w:sz w:val="19"/>
                <w:lang w:eastAsia="zh-CN"/>
              </w:rPr>
              <w:t>阅读</w:t>
            </w:r>
            <w:r>
              <w:rPr>
                <w:b/>
                <w:sz w:val="19"/>
              </w:rPr>
              <w:t xml:space="preserve">Reading </w:t>
            </w:r>
            <w:r>
              <w:rPr>
                <w:sz w:val="14"/>
              </w:rPr>
              <w:t>/Czytanie</w:t>
            </w:r>
          </w:p>
        </w:tc>
        <w:tc>
          <w:tcPr>
            <w:tcW w:w="1305" w:type="dxa"/>
            <w:tcBorders>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415" w:type="dxa"/>
            <w:tcBorders>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696" w:type="dxa"/>
            <w:gridSpan w:val="2"/>
            <w:tcBorders>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558" w:type="dxa"/>
            <w:tcBorders>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557" w:type="dxa"/>
            <w:gridSpan w:val="2"/>
            <w:tcBorders>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392" w:type="dxa"/>
            <w:gridSpan w:val="2"/>
            <w:tcBorders>
              <w:left w:val="single" w:color="000000" w:sz="4" w:space="0"/>
              <w:bottom w:val="single" w:color="000000" w:sz="4" w:space="0"/>
              <w:right w:val="single" w:color="000000" w:sz="4" w:space="0"/>
            </w:tcBorders>
            <w:noWrap w:val="0"/>
            <w:vAlign w:val="top"/>
          </w:tcPr>
          <w:p>
            <w:pPr>
              <w:pStyle w:val="12"/>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7" w:hRule="atLeast"/>
        </w:trPr>
        <w:tc>
          <w:tcPr>
            <w:tcW w:w="1567"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83"/>
              <w:ind w:left="84" w:right="62"/>
              <w:jc w:val="center"/>
              <w:rPr>
                <w:sz w:val="14"/>
              </w:rPr>
            </w:pPr>
            <w:r>
              <w:rPr>
                <w:rFonts w:hint="eastAsia" w:eastAsia="宋体"/>
                <w:b/>
                <w:sz w:val="19"/>
                <w:lang w:eastAsia="zh-CN"/>
              </w:rPr>
              <w:t>写作</w:t>
            </w:r>
            <w:r>
              <w:rPr>
                <w:b/>
                <w:sz w:val="19"/>
              </w:rPr>
              <w:t xml:space="preserve">Writing </w:t>
            </w:r>
            <w:r>
              <w:rPr>
                <w:sz w:val="14"/>
              </w:rPr>
              <w:t>/Pisanie</w:t>
            </w:r>
          </w:p>
        </w:tc>
        <w:tc>
          <w:tcPr>
            <w:tcW w:w="1305"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415"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696"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392"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8" w:hRule="atLeast"/>
        </w:trPr>
        <w:tc>
          <w:tcPr>
            <w:tcW w:w="1567" w:type="dxa"/>
            <w:tcBorders>
              <w:top w:val="single" w:color="000000" w:sz="4" w:space="0"/>
              <w:left w:val="single" w:color="000000" w:sz="4" w:space="0"/>
              <w:bottom w:val="single" w:color="000000" w:sz="4" w:space="0"/>
              <w:right w:val="single" w:color="000000" w:sz="4" w:space="0"/>
            </w:tcBorders>
            <w:shd w:val="clear" w:color="auto" w:fill="D9D9D9"/>
            <w:noWrap w:val="0"/>
            <w:vAlign w:val="top"/>
          </w:tcPr>
          <w:p>
            <w:pPr>
              <w:pStyle w:val="12"/>
              <w:spacing w:before="83"/>
              <w:ind w:left="84" w:right="62"/>
              <w:jc w:val="center"/>
              <w:rPr>
                <w:sz w:val="14"/>
              </w:rPr>
            </w:pPr>
            <w:r>
              <w:rPr>
                <w:rFonts w:hint="eastAsia" w:eastAsia="宋体"/>
                <w:b/>
                <w:sz w:val="19"/>
                <w:lang w:eastAsia="zh-CN"/>
              </w:rPr>
              <w:t>听说</w:t>
            </w:r>
            <w:r>
              <w:rPr>
                <w:b/>
                <w:sz w:val="19"/>
              </w:rPr>
              <w:t xml:space="preserve">Speaking </w:t>
            </w:r>
            <w:r>
              <w:rPr>
                <w:sz w:val="14"/>
              </w:rPr>
              <w:t>/Mówienie</w:t>
            </w:r>
          </w:p>
        </w:tc>
        <w:tc>
          <w:tcPr>
            <w:tcW w:w="1305"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415"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696"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558"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557"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392"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 w:hRule="atLeast"/>
        </w:trPr>
        <w:tc>
          <w:tcPr>
            <w:tcW w:w="10490" w:type="dxa"/>
            <w:gridSpan w:val="10"/>
            <w:tcBorders>
              <w:top w:val="single" w:color="000000" w:sz="4" w:space="0"/>
              <w:left w:val="nil"/>
              <w:right w:val="nil"/>
            </w:tcBorders>
            <w:noWrap w:val="0"/>
            <w:vAlign w:val="top"/>
          </w:tcPr>
          <w:p>
            <w:pPr>
              <w:pStyle w:val="12"/>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0490" w:type="dxa"/>
            <w:gridSpan w:val="10"/>
            <w:shd w:val="clear" w:color="auto" w:fill="D9D9D9"/>
            <w:noWrap w:val="0"/>
            <w:vAlign w:val="top"/>
          </w:tcPr>
          <w:p>
            <w:pPr>
              <w:pStyle w:val="12"/>
              <w:spacing w:before="6"/>
              <w:ind w:left="38"/>
              <w:jc w:val="center"/>
              <w:rPr>
                <w:rFonts w:hint="eastAsia" w:eastAsia="宋体"/>
                <w:sz w:val="18"/>
                <w:szCs w:val="40"/>
                <w:lang w:eastAsia="zh-CN"/>
              </w:rPr>
            </w:pPr>
            <w:r>
              <w:rPr>
                <w:b/>
                <w:w w:val="105"/>
                <w:sz w:val="21"/>
              </w:rPr>
              <w:t>L</w:t>
            </w:r>
            <w:r>
              <w:rPr>
                <w:b/>
                <w:w w:val="105"/>
                <w:sz w:val="17"/>
              </w:rPr>
              <w:t xml:space="preserve">ANGUAGE </w:t>
            </w:r>
            <w:r>
              <w:rPr>
                <w:b/>
                <w:w w:val="105"/>
                <w:sz w:val="21"/>
              </w:rPr>
              <w:t>E</w:t>
            </w:r>
            <w:r>
              <w:rPr>
                <w:b/>
                <w:w w:val="105"/>
                <w:sz w:val="17"/>
              </w:rPr>
              <w:t xml:space="preserve">XAMS </w:t>
            </w:r>
            <w:r>
              <w:rPr>
                <w:w w:val="105"/>
                <w:sz w:val="14"/>
              </w:rPr>
              <w:t>/ E</w:t>
            </w:r>
            <w:r>
              <w:rPr>
                <w:w w:val="105"/>
                <w:sz w:val="10"/>
              </w:rPr>
              <w:t>GZAMINY JĘZYKOWE</w:t>
            </w:r>
            <w:r>
              <w:rPr>
                <w:rFonts w:hint="eastAsia" w:eastAsia="宋体"/>
                <w:b/>
                <w:bCs/>
                <w:w w:val="105"/>
                <w:sz w:val="18"/>
                <w:szCs w:val="40"/>
                <w:lang w:eastAsia="zh-CN"/>
              </w:rPr>
              <w:t>语言考试</w:t>
            </w:r>
          </w:p>
          <w:p>
            <w:pPr>
              <w:pStyle w:val="12"/>
              <w:tabs>
                <w:tab w:val="left" w:pos="1276"/>
              </w:tabs>
              <w:spacing w:before="12" w:line="194" w:lineRule="exact"/>
              <w:ind w:left="40"/>
              <w:jc w:val="center"/>
              <w:rPr>
                <w:sz w:val="14"/>
              </w:rPr>
            </w:pPr>
            <w:r>
              <w:rPr>
                <w:sz w:val="17"/>
              </w:rPr>
              <w:t>(if</w:t>
            </w:r>
            <w:r>
              <w:rPr>
                <w:spacing w:val="12"/>
                <w:sz w:val="17"/>
              </w:rPr>
              <w:t xml:space="preserve"> </w:t>
            </w:r>
            <w:r>
              <w:rPr>
                <w:sz w:val="17"/>
              </w:rPr>
              <w:t>taken):</w:t>
            </w:r>
            <w:r>
              <w:rPr>
                <w:sz w:val="17"/>
              </w:rPr>
              <w:tab/>
            </w:r>
            <w:r>
              <w:rPr>
                <w:sz w:val="14"/>
              </w:rPr>
              <w:t>/ (Jeśli dotyczy):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 w:hRule="atLeast"/>
        </w:trPr>
        <w:tc>
          <w:tcPr>
            <w:tcW w:w="7741" w:type="dxa"/>
            <w:gridSpan w:val="7"/>
            <w:shd w:val="clear" w:color="auto" w:fill="D9D9D9"/>
            <w:noWrap w:val="0"/>
            <w:vAlign w:val="top"/>
          </w:tcPr>
          <w:p>
            <w:pPr>
              <w:pStyle w:val="12"/>
              <w:spacing w:before="20" w:line="228" w:lineRule="exact"/>
              <w:ind w:left="2556"/>
              <w:rPr>
                <w:sz w:val="14"/>
              </w:rPr>
            </w:pPr>
            <w:r>
              <w:rPr>
                <w:rFonts w:hint="eastAsia" w:eastAsia="宋体"/>
                <w:b/>
                <w:sz w:val="19"/>
                <w:lang w:eastAsia="zh-CN"/>
              </w:rPr>
              <w:t>类型测试</w:t>
            </w:r>
            <w:r>
              <w:rPr>
                <w:b/>
                <w:sz w:val="19"/>
              </w:rPr>
              <w:t xml:space="preserve">Type of test taken </w:t>
            </w:r>
            <w:r>
              <w:rPr>
                <w:sz w:val="14"/>
              </w:rPr>
              <w:t>/ Rodzaj egzaminu</w:t>
            </w:r>
          </w:p>
        </w:tc>
        <w:tc>
          <w:tcPr>
            <w:tcW w:w="1476" w:type="dxa"/>
            <w:gridSpan w:val="2"/>
            <w:shd w:val="clear" w:color="auto" w:fill="D9D9D9"/>
            <w:noWrap w:val="0"/>
            <w:vAlign w:val="top"/>
          </w:tcPr>
          <w:p>
            <w:pPr>
              <w:pStyle w:val="12"/>
              <w:spacing w:before="20" w:line="228" w:lineRule="exact"/>
              <w:ind w:left="322"/>
              <w:rPr>
                <w:sz w:val="14"/>
              </w:rPr>
            </w:pPr>
            <w:r>
              <w:rPr>
                <w:rFonts w:hint="eastAsia" w:eastAsia="宋体"/>
                <w:b/>
                <w:sz w:val="19"/>
                <w:lang w:eastAsia="zh-CN"/>
              </w:rPr>
              <w:t>日期</w:t>
            </w:r>
            <w:r>
              <w:rPr>
                <w:b/>
                <w:sz w:val="19"/>
              </w:rPr>
              <w:t xml:space="preserve">Date </w:t>
            </w:r>
            <w:r>
              <w:rPr>
                <w:sz w:val="14"/>
              </w:rPr>
              <w:t>/ Data</w:t>
            </w:r>
          </w:p>
        </w:tc>
        <w:tc>
          <w:tcPr>
            <w:tcW w:w="1273" w:type="dxa"/>
            <w:shd w:val="clear" w:color="auto" w:fill="D9D9D9"/>
            <w:noWrap w:val="0"/>
            <w:vAlign w:val="top"/>
          </w:tcPr>
          <w:p>
            <w:pPr>
              <w:pStyle w:val="12"/>
              <w:spacing w:before="20" w:line="228" w:lineRule="exact"/>
              <w:ind w:left="155"/>
              <w:rPr>
                <w:sz w:val="14"/>
              </w:rPr>
            </w:pPr>
            <w:r>
              <w:rPr>
                <w:rFonts w:hint="eastAsia" w:eastAsia="宋体"/>
                <w:b/>
                <w:sz w:val="19"/>
                <w:lang w:eastAsia="zh-CN"/>
              </w:rPr>
              <w:t>分数</w:t>
            </w:r>
            <w:r>
              <w:rPr>
                <w:b/>
                <w:sz w:val="19"/>
              </w:rPr>
              <w:t xml:space="preserve">Score </w:t>
            </w:r>
            <w:r>
              <w:rPr>
                <w:sz w:val="14"/>
              </w:rPr>
              <w:t>/ Wynik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7741" w:type="dxa"/>
            <w:gridSpan w:val="7"/>
            <w:tcBorders>
              <w:left w:val="single" w:color="000000" w:sz="4" w:space="0"/>
              <w:bottom w:val="single" w:color="000000" w:sz="4" w:space="0"/>
              <w:right w:val="single" w:color="000000" w:sz="4" w:space="0"/>
            </w:tcBorders>
            <w:noWrap w:val="0"/>
            <w:vAlign w:val="top"/>
          </w:tcPr>
          <w:p>
            <w:pPr>
              <w:pStyle w:val="12"/>
              <w:rPr>
                <w:rFonts w:hint="eastAsia" w:ascii="Times New Roman" w:eastAsia="宋体"/>
                <w:sz w:val="14"/>
                <w:lang w:eastAsia="zh-CN"/>
              </w:rPr>
            </w:pPr>
          </w:p>
        </w:tc>
        <w:tc>
          <w:tcPr>
            <w:tcW w:w="1476" w:type="dxa"/>
            <w:gridSpan w:val="2"/>
            <w:tcBorders>
              <w:left w:val="single" w:color="000000" w:sz="4" w:space="0"/>
              <w:bottom w:val="single" w:color="000000" w:sz="4" w:space="0"/>
              <w:right w:val="single" w:color="000000" w:sz="4" w:space="0"/>
            </w:tcBorders>
            <w:noWrap w:val="0"/>
            <w:vAlign w:val="top"/>
          </w:tcPr>
          <w:p>
            <w:pPr>
              <w:pStyle w:val="12"/>
              <w:rPr>
                <w:rFonts w:hint="eastAsia" w:ascii="Times New Roman" w:eastAsia="宋体"/>
                <w:sz w:val="14"/>
                <w:lang w:eastAsia="zh-CN"/>
              </w:rPr>
            </w:pPr>
          </w:p>
        </w:tc>
        <w:tc>
          <w:tcPr>
            <w:tcW w:w="1273" w:type="dxa"/>
            <w:tcBorders>
              <w:left w:val="single" w:color="000000" w:sz="4" w:space="0"/>
              <w:bottom w:val="single" w:color="000000" w:sz="4" w:space="0"/>
              <w:right w:val="single" w:color="000000" w:sz="4" w:space="0"/>
            </w:tcBorders>
            <w:noWrap w:val="0"/>
            <w:vAlign w:val="top"/>
          </w:tcPr>
          <w:p>
            <w:pPr>
              <w:pStyle w:val="12"/>
              <w:rPr>
                <w:rFonts w:hint="eastAsia" w:ascii="Times New Roman" w:eastAsia="宋体"/>
                <w:sz w:val="1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7741" w:type="dxa"/>
            <w:gridSpan w:val="7"/>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476"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0" w:hRule="atLeast"/>
        </w:trPr>
        <w:tc>
          <w:tcPr>
            <w:tcW w:w="7741" w:type="dxa"/>
            <w:gridSpan w:val="7"/>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476" w:type="dxa"/>
            <w:gridSpan w:val="2"/>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c>
          <w:tcPr>
            <w:tcW w:w="1273" w:type="dxa"/>
            <w:tcBorders>
              <w:top w:val="single" w:color="000000" w:sz="4" w:space="0"/>
              <w:left w:val="single" w:color="000000" w:sz="4" w:space="0"/>
              <w:bottom w:val="single" w:color="000000" w:sz="4" w:space="0"/>
              <w:right w:val="single" w:color="000000" w:sz="4" w:space="0"/>
            </w:tcBorders>
            <w:noWrap w:val="0"/>
            <w:vAlign w:val="top"/>
          </w:tcPr>
          <w:p>
            <w:pPr>
              <w:pStyle w:val="12"/>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 w:hRule="atLeast"/>
        </w:trPr>
        <w:tc>
          <w:tcPr>
            <w:tcW w:w="10490" w:type="dxa"/>
            <w:gridSpan w:val="10"/>
            <w:tcBorders>
              <w:top w:val="single" w:color="000000" w:sz="4" w:space="0"/>
              <w:left w:val="nil"/>
              <w:right w:val="nil"/>
            </w:tcBorders>
            <w:noWrap w:val="0"/>
            <w:vAlign w:val="top"/>
          </w:tcPr>
          <w:p>
            <w:pPr>
              <w:pStyle w:val="12"/>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5" w:hRule="atLeast"/>
        </w:trPr>
        <w:tc>
          <w:tcPr>
            <w:tcW w:w="5284" w:type="dxa"/>
            <w:gridSpan w:val="4"/>
            <w:tcBorders>
              <w:right w:val="single" w:color="000000" w:sz="4" w:space="0"/>
            </w:tcBorders>
            <w:noWrap w:val="0"/>
            <w:vAlign w:val="top"/>
          </w:tcPr>
          <w:p>
            <w:pPr>
              <w:pStyle w:val="12"/>
              <w:spacing w:before="5" w:line="254" w:lineRule="auto"/>
              <w:ind w:left="117" w:right="107"/>
              <w:rPr>
                <w:sz w:val="17"/>
              </w:rPr>
            </w:pPr>
            <w:r>
              <w:rPr>
                <w:b/>
                <w:w w:val="105"/>
                <w:sz w:val="17"/>
              </w:rPr>
              <w:t xml:space="preserve">I declare </w:t>
            </w:r>
            <w:r>
              <w:rPr>
                <w:w w:val="105"/>
                <w:sz w:val="17"/>
              </w:rPr>
              <w:t>that the statements made by me on this form are to the best of my knowledge and belief, true, and</w:t>
            </w:r>
            <w:r>
              <w:rPr>
                <w:spacing w:val="8"/>
                <w:w w:val="105"/>
                <w:sz w:val="17"/>
              </w:rPr>
              <w:t xml:space="preserve"> </w:t>
            </w:r>
            <w:r>
              <w:rPr>
                <w:w w:val="105"/>
                <w:sz w:val="17"/>
              </w:rPr>
              <w:t>correct</w:t>
            </w:r>
          </w:p>
          <w:p>
            <w:pPr>
              <w:pStyle w:val="12"/>
              <w:spacing w:line="163" w:lineRule="exact"/>
              <w:ind w:left="117"/>
              <w:rPr>
                <w:sz w:val="14"/>
              </w:rPr>
            </w:pPr>
            <w:r>
              <w:rPr>
                <w:sz w:val="14"/>
              </w:rPr>
              <w:t>(Oświadczam, że podane przeze mnie informacje są zgodne z prawdą)</w:t>
            </w:r>
          </w:p>
          <w:p>
            <w:pPr>
              <w:pStyle w:val="12"/>
              <w:rPr>
                <w:rFonts w:ascii="Times New Roman"/>
                <w:sz w:val="16"/>
              </w:rPr>
            </w:pPr>
          </w:p>
          <w:p>
            <w:pPr>
              <w:pStyle w:val="12"/>
              <w:spacing w:before="10"/>
              <w:rPr>
                <w:rFonts w:ascii="Times New Roman"/>
                <w:sz w:val="18"/>
              </w:rPr>
            </w:pPr>
          </w:p>
          <w:p>
            <w:pPr>
              <w:pStyle w:val="12"/>
              <w:spacing w:line="207" w:lineRule="exact"/>
              <w:ind w:left="760" w:right="735"/>
              <w:jc w:val="center"/>
              <w:rPr>
                <w:sz w:val="17"/>
              </w:rPr>
            </w:pPr>
            <w:r>
              <w:rPr>
                <w:w w:val="105"/>
                <w:sz w:val="16"/>
              </w:rPr>
              <w:t xml:space="preserve">_ _ _ _ _ _ _ _ </w:t>
            </w:r>
            <w:r>
              <w:rPr>
                <w:w w:val="105"/>
                <w:sz w:val="17"/>
              </w:rPr>
              <w:t>_ _ _ _ _ _ _ _ _ _ _ _ _ _ _ _ _ _ _</w:t>
            </w:r>
          </w:p>
          <w:p>
            <w:pPr>
              <w:pStyle w:val="12"/>
              <w:spacing w:line="179" w:lineRule="exact"/>
              <w:ind w:left="763" w:right="735"/>
              <w:jc w:val="center"/>
              <w:rPr>
                <w:sz w:val="16"/>
              </w:rPr>
            </w:pPr>
            <w:r>
              <w:rPr>
                <w:rFonts w:hint="eastAsia" w:eastAsia="宋体"/>
                <w:sz w:val="16"/>
                <w:lang w:eastAsia="zh-CN"/>
              </w:rPr>
              <w:t>日期及申请者签名</w:t>
            </w:r>
            <w:r>
              <w:rPr>
                <w:sz w:val="16"/>
              </w:rPr>
              <w:t>Date and candidate’s signature / Data i podpis kandydata</w:t>
            </w:r>
          </w:p>
        </w:tc>
        <w:tc>
          <w:tcPr>
            <w:tcW w:w="5206" w:type="dxa"/>
            <w:gridSpan w:val="6"/>
            <w:tcBorders>
              <w:left w:val="single" w:color="000000" w:sz="4" w:space="0"/>
            </w:tcBorders>
            <w:noWrap w:val="0"/>
            <w:vAlign w:val="top"/>
          </w:tcPr>
          <w:p>
            <w:pPr>
              <w:pStyle w:val="12"/>
              <w:spacing w:before="5" w:line="254" w:lineRule="auto"/>
              <w:ind w:left="118"/>
              <w:rPr>
                <w:sz w:val="17"/>
              </w:rPr>
            </w:pPr>
            <w:r>
              <w:rPr>
                <w:b/>
                <w:w w:val="105"/>
                <w:sz w:val="17"/>
              </w:rPr>
              <w:t xml:space="preserve">I agree </w:t>
            </w:r>
            <w:r>
              <w:rPr>
                <w:w w:val="105"/>
                <w:sz w:val="17"/>
              </w:rPr>
              <w:t>to enter the database and process my personal data for the use of the UITM .</w:t>
            </w:r>
          </w:p>
          <w:p>
            <w:pPr>
              <w:pStyle w:val="12"/>
              <w:spacing w:line="235" w:lineRule="auto"/>
              <w:ind w:left="118"/>
              <w:rPr>
                <w:sz w:val="14"/>
              </w:rPr>
            </w:pPr>
            <w:r>
              <w:rPr>
                <w:sz w:val="14"/>
              </w:rPr>
              <w:t>(Zgadzam sie na wprowadzenie do bazy i przetwarzanie moich danych osobowych na potrzeby WSIiZ.</w:t>
            </w:r>
          </w:p>
          <w:p>
            <w:pPr>
              <w:pStyle w:val="12"/>
              <w:spacing w:before="8"/>
              <w:rPr>
                <w:rFonts w:ascii="Times New Roman"/>
                <w:sz w:val="15"/>
              </w:rPr>
            </w:pPr>
          </w:p>
          <w:p>
            <w:pPr>
              <w:pStyle w:val="12"/>
              <w:spacing w:line="207" w:lineRule="exact"/>
              <w:ind w:left="1222"/>
              <w:rPr>
                <w:sz w:val="17"/>
              </w:rPr>
            </w:pPr>
            <w:r>
              <w:rPr>
                <w:sz w:val="16"/>
              </w:rPr>
              <w:t>_</w:t>
            </w:r>
            <w:r>
              <w:rPr>
                <w:spacing w:val="1"/>
                <w:sz w:val="16"/>
              </w:rPr>
              <w:t xml:space="preserve"> </w:t>
            </w:r>
            <w:r>
              <w:rPr>
                <w:sz w:val="16"/>
              </w:rPr>
              <w:t>_</w:t>
            </w:r>
            <w:r>
              <w:rPr>
                <w:spacing w:val="1"/>
                <w:sz w:val="16"/>
              </w:rPr>
              <w:t xml:space="preserve"> </w:t>
            </w:r>
            <w:r>
              <w:rPr>
                <w:sz w:val="16"/>
              </w:rPr>
              <w:t>_</w:t>
            </w:r>
            <w:r>
              <w:rPr>
                <w:spacing w:val="2"/>
                <w:sz w:val="16"/>
              </w:rPr>
              <w:t xml:space="preserve"> </w:t>
            </w:r>
            <w:r>
              <w:rPr>
                <w:sz w:val="16"/>
              </w:rPr>
              <w:t>_</w:t>
            </w:r>
            <w:r>
              <w:rPr>
                <w:spacing w:val="1"/>
                <w:sz w:val="16"/>
              </w:rPr>
              <w:t xml:space="preserve"> </w:t>
            </w:r>
            <w:r>
              <w:rPr>
                <w:sz w:val="16"/>
              </w:rPr>
              <w:t>_</w:t>
            </w:r>
            <w:r>
              <w:rPr>
                <w:spacing w:val="1"/>
                <w:sz w:val="16"/>
              </w:rPr>
              <w:t xml:space="preserve"> </w:t>
            </w:r>
            <w:r>
              <w:rPr>
                <w:sz w:val="16"/>
              </w:rPr>
              <w:t>_</w:t>
            </w:r>
            <w:r>
              <w:rPr>
                <w:spacing w:val="2"/>
                <w:sz w:val="16"/>
              </w:rPr>
              <w:t xml:space="preserve"> </w:t>
            </w:r>
            <w:r>
              <w:rPr>
                <w:sz w:val="16"/>
              </w:rPr>
              <w:t>_</w:t>
            </w:r>
            <w:r>
              <w:rPr>
                <w:spacing w:val="1"/>
                <w:sz w:val="16"/>
              </w:rPr>
              <w:t xml:space="preserve"> </w:t>
            </w:r>
            <w:r>
              <w:rPr>
                <w:sz w:val="16"/>
              </w:rPr>
              <w:t>_</w:t>
            </w:r>
            <w:r>
              <w:rPr>
                <w:spacing w:val="1"/>
                <w:sz w:val="16"/>
              </w:rPr>
              <w:t xml:space="preserve"> </w:t>
            </w:r>
            <w:r>
              <w:rPr>
                <w:sz w:val="16"/>
              </w:rPr>
              <w:t>_</w:t>
            </w:r>
            <w:r>
              <w:rPr>
                <w:spacing w:val="2"/>
                <w:sz w:val="16"/>
              </w:rPr>
              <w:t xml:space="preserve"> </w:t>
            </w:r>
            <w:r>
              <w:rPr>
                <w:sz w:val="16"/>
              </w:rPr>
              <w:t>_</w:t>
            </w:r>
            <w:r>
              <w:rPr>
                <w:spacing w:val="1"/>
                <w:sz w:val="16"/>
              </w:rPr>
              <w:t xml:space="preserve"> </w:t>
            </w:r>
            <w:r>
              <w:rPr>
                <w:sz w:val="16"/>
              </w:rPr>
              <w:t>_</w:t>
            </w:r>
            <w:r>
              <w:rPr>
                <w:spacing w:val="2"/>
                <w:sz w:val="16"/>
              </w:rPr>
              <w:t xml:space="preserve"> </w:t>
            </w:r>
            <w:r>
              <w:rPr>
                <w:sz w:val="16"/>
              </w:rPr>
              <w:t>_</w:t>
            </w:r>
            <w:r>
              <w:rPr>
                <w:spacing w:val="2"/>
                <w:sz w:val="16"/>
              </w:rPr>
              <w:t xml:space="preserve"> </w:t>
            </w:r>
            <w:r>
              <w:rPr>
                <w:sz w:val="17"/>
              </w:rPr>
              <w:t>_</w:t>
            </w:r>
            <w:r>
              <w:rPr>
                <w:spacing w:val="5"/>
                <w:sz w:val="17"/>
              </w:rPr>
              <w:t xml:space="preserve"> </w:t>
            </w:r>
            <w:r>
              <w:rPr>
                <w:sz w:val="17"/>
              </w:rPr>
              <w:t>_</w:t>
            </w:r>
            <w:r>
              <w:rPr>
                <w:spacing w:val="4"/>
                <w:sz w:val="17"/>
              </w:rPr>
              <w:t xml:space="preserve"> </w:t>
            </w:r>
            <w:r>
              <w:rPr>
                <w:sz w:val="17"/>
              </w:rPr>
              <w:t>_</w:t>
            </w:r>
            <w:r>
              <w:rPr>
                <w:spacing w:val="5"/>
                <w:sz w:val="17"/>
              </w:rPr>
              <w:t xml:space="preserve"> </w:t>
            </w:r>
            <w:r>
              <w:rPr>
                <w:sz w:val="17"/>
              </w:rPr>
              <w:t>_</w:t>
            </w:r>
            <w:r>
              <w:rPr>
                <w:spacing w:val="4"/>
                <w:sz w:val="17"/>
              </w:rPr>
              <w:t xml:space="preserve"> </w:t>
            </w:r>
            <w:r>
              <w:rPr>
                <w:sz w:val="17"/>
              </w:rPr>
              <w:t>_</w:t>
            </w:r>
            <w:r>
              <w:rPr>
                <w:spacing w:val="5"/>
                <w:sz w:val="17"/>
              </w:rPr>
              <w:t xml:space="preserve"> </w:t>
            </w:r>
            <w:r>
              <w:rPr>
                <w:sz w:val="17"/>
              </w:rPr>
              <w:t>_</w:t>
            </w:r>
            <w:r>
              <w:rPr>
                <w:spacing w:val="4"/>
                <w:sz w:val="17"/>
              </w:rPr>
              <w:t xml:space="preserve"> </w:t>
            </w:r>
            <w:r>
              <w:rPr>
                <w:sz w:val="17"/>
              </w:rPr>
              <w:t>_</w:t>
            </w:r>
            <w:r>
              <w:rPr>
                <w:spacing w:val="5"/>
                <w:sz w:val="17"/>
              </w:rPr>
              <w:t xml:space="preserve"> </w:t>
            </w:r>
            <w:r>
              <w:rPr>
                <w:sz w:val="17"/>
              </w:rPr>
              <w:t>_</w:t>
            </w:r>
            <w:r>
              <w:rPr>
                <w:spacing w:val="4"/>
                <w:sz w:val="17"/>
              </w:rPr>
              <w:t xml:space="preserve"> </w:t>
            </w:r>
            <w:r>
              <w:rPr>
                <w:sz w:val="17"/>
              </w:rPr>
              <w:t>_</w:t>
            </w:r>
            <w:r>
              <w:rPr>
                <w:spacing w:val="5"/>
                <w:sz w:val="17"/>
              </w:rPr>
              <w:t xml:space="preserve"> </w:t>
            </w:r>
            <w:r>
              <w:rPr>
                <w:sz w:val="17"/>
              </w:rPr>
              <w:t>_</w:t>
            </w:r>
            <w:r>
              <w:rPr>
                <w:spacing w:val="5"/>
                <w:sz w:val="17"/>
              </w:rPr>
              <w:t xml:space="preserve"> </w:t>
            </w:r>
            <w:r>
              <w:rPr>
                <w:sz w:val="17"/>
              </w:rPr>
              <w:t>_</w:t>
            </w:r>
          </w:p>
          <w:p>
            <w:pPr>
              <w:pStyle w:val="12"/>
              <w:spacing w:line="195" w:lineRule="exact"/>
              <w:ind w:left="1246"/>
              <w:rPr>
                <w:sz w:val="16"/>
              </w:rPr>
            </w:pPr>
            <w:r>
              <w:rPr>
                <w:rFonts w:hint="eastAsia" w:eastAsia="宋体"/>
                <w:sz w:val="16"/>
                <w:lang w:eastAsia="zh-CN"/>
              </w:rPr>
              <w:t xml:space="preserve">申请者签名 </w:t>
            </w:r>
            <w:r>
              <w:rPr>
                <w:sz w:val="16"/>
              </w:rPr>
              <w:t>Candidate’s signature  / Podpis</w:t>
            </w:r>
            <w:r>
              <w:rPr>
                <w:spacing w:val="-26"/>
                <w:sz w:val="16"/>
              </w:rPr>
              <w:t xml:space="preserve"> </w:t>
            </w:r>
            <w:r>
              <w:rPr>
                <w:sz w:val="16"/>
              </w:rPr>
              <w:t>kandydata</w:t>
            </w:r>
          </w:p>
        </w:tc>
      </w:tr>
    </w:tbl>
    <w:p>
      <w:pPr>
        <w:pStyle w:val="4"/>
        <w:rPr>
          <w:rFonts w:ascii="Times New Roman"/>
          <w:i w:val="0"/>
          <w:sz w:val="20"/>
        </w:rPr>
      </w:pPr>
    </w:p>
    <w:p>
      <w:pPr>
        <w:pStyle w:val="4"/>
        <w:rPr>
          <w:rFonts w:ascii="Times New Roman"/>
          <w:i w:val="0"/>
          <w:sz w:val="20"/>
        </w:rPr>
      </w:pPr>
    </w:p>
    <w:p>
      <w:pPr>
        <w:ind w:firstLine="360" w:firstLineChars="200"/>
        <w:rPr>
          <w:rFonts w:hint="eastAsia" w:hAnsi="宋体" w:eastAsia="宋体" w:cs="宋体"/>
          <w:sz w:val="18"/>
          <w:szCs w:val="18"/>
          <w:lang w:eastAsia="zh-CN"/>
        </w:rPr>
      </w:pPr>
      <w:r>
        <w:rPr>
          <w:rFonts w:hint="eastAsia" w:hAnsi="宋体" w:eastAsia="宋体" w:cs="宋体"/>
          <w:sz w:val="18"/>
          <w:szCs w:val="18"/>
          <w:lang w:eastAsia="zh-CN"/>
        </w:rPr>
        <w:t>此申请表为英语版翻译，本人谨在此声明，以上所有资料全部属实，我知悉如伪造个人信息资料将被无条件取消申请资格并被校方除名，所有费用不予退还，后果自负。</w:t>
      </w:r>
    </w:p>
    <w:p>
      <w:pPr>
        <w:ind w:firstLine="360" w:firstLineChars="200"/>
        <w:rPr>
          <w:rFonts w:hint="eastAsia" w:hAnsi="宋体" w:eastAsia="宋体" w:cs="宋体"/>
          <w:sz w:val="18"/>
          <w:szCs w:val="18"/>
          <w:lang w:eastAsia="zh-CN"/>
        </w:rPr>
      </w:pPr>
    </w:p>
    <w:p>
      <w:pPr>
        <w:ind w:firstLine="360" w:firstLineChars="200"/>
        <w:rPr>
          <w:rFonts w:hint="eastAsia" w:hAnsi="宋体" w:eastAsia="宋体" w:cs="宋体"/>
          <w:sz w:val="18"/>
          <w:szCs w:val="18"/>
          <w:lang w:eastAsia="zh-CN"/>
        </w:rPr>
      </w:pPr>
      <w:r>
        <w:rPr>
          <w:rFonts w:hint="eastAsia" w:hAnsi="宋体" w:eastAsia="宋体" w:cs="宋体"/>
          <w:sz w:val="18"/>
          <w:szCs w:val="18"/>
          <w:lang w:eastAsia="zh-CN"/>
        </w:rPr>
        <w:t>且知悉须先提交报名费，被成功录取者，未如期缴纳学费将被取消入学资格，报名费不予退还，并将对将来录取及就读造成影响。</w:t>
      </w:r>
    </w:p>
    <w:p>
      <w:pPr>
        <w:ind w:firstLine="360" w:firstLineChars="200"/>
        <w:rPr>
          <w:rFonts w:hint="eastAsia" w:hAnsi="宋体" w:eastAsia="宋体" w:cs="宋体"/>
          <w:sz w:val="18"/>
          <w:szCs w:val="18"/>
          <w:lang w:eastAsia="zh-CN"/>
        </w:rPr>
      </w:pPr>
      <w:r>
        <w:rPr>
          <w:rFonts w:hint="eastAsia" w:hAnsi="宋体" w:eastAsia="宋体" w:cs="宋体"/>
          <w:sz w:val="18"/>
          <w:szCs w:val="18"/>
          <w:lang w:eastAsia="zh-CN"/>
        </w:rPr>
        <w:t>The application form is translated from English. I hereby declare that the above information is correct. I understand that if my personal qualifications are forged, my eligibility will be immediately and unconditionally cancelled. All fees will not be refunded, the responsibility will be taken by the applicant.</w:t>
      </w:r>
    </w:p>
    <w:p>
      <w:pPr>
        <w:rPr>
          <w:rFonts w:hint="eastAsia" w:hAnsi="宋体" w:eastAsia="宋体" w:cs="宋体"/>
          <w:sz w:val="18"/>
          <w:szCs w:val="18"/>
          <w:lang w:eastAsia="zh-CN"/>
        </w:rPr>
      </w:pPr>
    </w:p>
    <w:p>
      <w:pPr>
        <w:ind w:firstLine="360" w:firstLineChars="200"/>
        <w:rPr>
          <w:rFonts w:hint="eastAsia" w:hAnsi="仿宋" w:eastAsia="仿宋" w:cs="仿宋"/>
          <w:sz w:val="18"/>
          <w:szCs w:val="18"/>
          <w:lang w:eastAsia="zh-CN"/>
        </w:rPr>
      </w:pPr>
      <w:r>
        <w:rPr>
          <w:rFonts w:hint="eastAsia" w:hAnsi="仿宋" w:eastAsia="仿宋" w:cs="仿宋"/>
          <w:sz w:val="18"/>
          <w:szCs w:val="18"/>
          <w:lang w:eastAsia="zh-CN"/>
        </w:rPr>
        <w:t>It is known that the registration fee must be submitted first. If the applicant is successfully admitted, the tuition fee will not be refunded due to the failure to pay the tuition fee. The registration fee will not be refunded and will affect the admission and enrollment in the future.</w:t>
      </w:r>
    </w:p>
    <w:p>
      <w:pPr>
        <w:pStyle w:val="7"/>
        <w:spacing w:before="0" w:beforeAutospacing="0" w:after="0" w:afterAutospacing="0" w:line="360" w:lineRule="auto"/>
        <w:rPr>
          <w:rFonts w:hint="default" w:asciiTheme="minorEastAsia" w:hAnsiTheme="minorEastAsia"/>
          <w:bCs/>
          <w:sz w:val="21"/>
          <w:szCs w:val="21"/>
          <w:lang w:val="en-US" w:eastAsia="zh-CN"/>
        </w:rPr>
      </w:pPr>
    </w:p>
    <w:p>
      <w:pPr>
        <w:pStyle w:val="4"/>
        <w:ind w:left="120"/>
        <w:rPr>
          <w:sz w:val="20"/>
        </w:rPr>
      </w:pPr>
    </w:p>
    <w:sectPr>
      <w:pgSz w:w="11910" w:h="16840"/>
      <w:pgMar w:top="1460" w:right="1600" w:bottom="320" w:left="1680" w:header="0" w:footer="12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513856" behindDoc="1" locked="0" layoutInCell="1" allowOverlap="1">
              <wp:simplePos x="0" y="0"/>
              <wp:positionH relativeFrom="page">
                <wp:posOffset>84455</wp:posOffset>
              </wp:positionH>
              <wp:positionV relativeFrom="page">
                <wp:posOffset>10424795</wp:posOffset>
              </wp:positionV>
              <wp:extent cx="975995" cy="196215"/>
              <wp:effectExtent l="0" t="0" r="0" b="0"/>
              <wp:wrapNone/>
              <wp:docPr id="10" name="文本框 4"/>
              <wp:cNvGraphicFramePr/>
              <a:graphic xmlns:a="http://schemas.openxmlformats.org/drawingml/2006/main">
                <a:graphicData uri="http://schemas.microsoft.com/office/word/2010/wordprocessingShape">
                  <wps:wsp>
                    <wps:cNvSpPr txBox="1"/>
                    <wps:spPr>
                      <a:xfrm>
                        <a:off x="0" y="0"/>
                        <a:ext cx="975995" cy="196215"/>
                      </a:xfrm>
                      <a:prstGeom prst="rect">
                        <a:avLst/>
                      </a:prstGeom>
                      <a:noFill/>
                      <a:ln>
                        <a:noFill/>
                      </a:ln>
                    </wps:spPr>
                    <wps:txbx>
                      <w:txbxContent>
                        <w:p>
                          <w:pPr>
                            <w:spacing w:before="12"/>
                            <w:ind w:right="0"/>
                            <w:jc w:val="left"/>
                            <w:rPr>
                              <w:rFonts w:ascii="Arial"/>
                              <w:sz w:val="24"/>
                            </w:rPr>
                          </w:pPr>
                        </w:p>
                      </w:txbxContent>
                    </wps:txbx>
                    <wps:bodyPr lIns="0" tIns="0" rIns="0" bIns="0" upright="1"/>
                  </wps:wsp>
                </a:graphicData>
              </a:graphic>
            </wp:anchor>
          </w:drawing>
        </mc:Choice>
        <mc:Fallback>
          <w:pict>
            <v:shape id="文本框 4" o:spid="_x0000_s1026" o:spt="202" type="#_x0000_t202" style="position:absolute;left:0pt;margin-left:6.65pt;margin-top:820.85pt;height:15.45pt;width:76.85pt;mso-position-horizontal-relative:page;mso-position-vertical-relative:page;z-index:-251802624;mso-width-relative:page;mso-height-relative:page;" filled="f" stroked="f" coordsize="21600,21600" o:gfxdata="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IzYU2QAAAAwBAAAPAAAAAAAA&#10;AAEAIAAAACIAAABkcnMvZG93bnJldi54bWxQSwECFAAUAAAACACHTuJAJmufzp8BAAAkAwAADgAA&#10;AAAAAAABACAAAAAoAQAAZHJzL2Uyb0RvYy54bWxQSwUGAAAAAAYABgBZAQAAOQUAAAAA&#10;">
              <v:fill on="f" focussize="0,0"/>
              <v:stroke on="f"/>
              <v:imagedata o:title=""/>
              <o:lock v:ext="edit" aspectratio="f"/>
              <v:textbox inset="0mm,0mm,0mm,0mm">
                <w:txbxContent>
                  <w:p>
                    <w:pPr>
                      <w:spacing w:before="12"/>
                      <w:ind w:right="0"/>
                      <w:jc w:val="left"/>
                      <w:rPr>
                        <w:rFonts w:ascii="Arial"/>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i w:val="0"/>
        <w:sz w:val="20"/>
      </w:rPr>
    </w:pPr>
    <w:r>
      <w:drawing>
        <wp:anchor distT="0" distB="0" distL="114300" distR="114300" simplePos="0" relativeHeight="251659264" behindDoc="1" locked="0" layoutInCell="1" allowOverlap="1">
          <wp:simplePos x="0" y="0"/>
          <wp:positionH relativeFrom="page">
            <wp:posOffset>6972300</wp:posOffset>
          </wp:positionH>
          <wp:positionV relativeFrom="page">
            <wp:posOffset>9855200</wp:posOffset>
          </wp:positionV>
          <wp:extent cx="355600" cy="37211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1"/>
                  <a:stretch>
                    <a:fillRect/>
                  </a:stretch>
                </pic:blipFill>
                <pic:spPr>
                  <a:xfrm>
                    <a:off x="0" y="0"/>
                    <a:ext cx="355600" cy="372110"/>
                  </a:xfrm>
                  <a:prstGeom prst="rect">
                    <a:avLst/>
                  </a:prstGeom>
                  <a:noFill/>
                  <a:ln>
                    <a:noFill/>
                  </a:ln>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7090410</wp:posOffset>
              </wp:positionH>
              <wp:positionV relativeFrom="page">
                <wp:posOffset>9840595</wp:posOffset>
              </wp:positionV>
              <wp:extent cx="263525" cy="3683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63525" cy="368300"/>
                      </a:xfrm>
                      <a:prstGeom prst="rect">
                        <a:avLst/>
                      </a:prstGeom>
                      <a:noFill/>
                      <a:ln>
                        <a:noFill/>
                      </a:ln>
                      <a:effectLst/>
                    </wps:spPr>
                    <wps:txbx>
                      <w:txbxContent>
                        <w:p>
                          <w:pPr>
                            <w:pStyle w:val="4"/>
                            <w:spacing w:before="19" w:line="242" w:lineRule="auto"/>
                            <w:ind w:left="20" w:right="18" w:firstLine="1"/>
                            <w:jc w:val="center"/>
                            <w:rPr>
                              <w:b/>
                              <w:sz w:val="16"/>
                            </w:rPr>
                          </w:pPr>
                          <w:r>
                            <w:t xml:space="preserve">Page/ </w:t>
                          </w:r>
                          <w:r>
                            <w:rPr>
                              <w:w w:val="95"/>
                            </w:rPr>
                            <w:t>Strona</w:t>
                          </w:r>
                          <w:r>
                            <w:fldChar w:fldCharType="begin"/>
                          </w:r>
                          <w:r>
                            <w:rPr>
                              <w:w w:val="95"/>
                            </w:rPr>
                            <w:instrText xml:space="preserve"> PAGE </w:instrText>
                          </w:r>
                          <w:r>
                            <w:fldChar w:fldCharType="separate"/>
                          </w:r>
                          <w:r>
                            <w:rPr>
                              <w:w w:val="95"/>
                            </w:rPr>
                            <w:t>1</w:t>
                          </w:r>
                          <w:r>
                            <w:fldChar w:fldCharType="end"/>
                          </w:r>
                          <w:r>
                            <w:rPr>
                              <w:w w:val="95"/>
                            </w:rPr>
                            <w:t xml:space="preserve"> </w:t>
                          </w:r>
                          <w:r>
                            <w:rPr>
                              <w:b/>
                              <w:sz w:val="16"/>
                            </w:rPr>
                            <w:t>1</w:t>
                          </w:r>
                        </w:p>
                      </w:txbxContent>
                    </wps:txbx>
                    <wps:bodyPr vert="horz" lIns="0" tIns="0" rIns="0" bIns="0" anchor="t" upright="1"/>
                  </wps:wsp>
                </a:graphicData>
              </a:graphic>
            </wp:anchor>
          </w:drawing>
        </mc:Choice>
        <mc:Fallback>
          <w:pict>
            <v:shape id="_x0000_s1026" o:spid="_x0000_s1026" o:spt="202" type="#_x0000_t202" style="position:absolute;left:0pt;margin-left:558.3pt;margin-top:774.85pt;height:29pt;width:20.75pt;mso-position-horizontal-relative:page;mso-position-vertical-relative:page;z-index:-251656192;mso-width-relative:page;mso-height-relative:page;" filled="f" stroked="f" coordsize="21600,21600" o:gfxdata="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d6SzvbAAAADwEAAA8AAAAAAAAAAQAgAAAAIgAAAGRycy9kb3ducmV2LnhtbFBLAQIUABQA&#10;AAAIAIdO4kAfqo/DtAEAAEoDAAAOAAAAAAAAAAEAIAAAACoBAABkcnMvZTJvRG9jLnhtbFBLBQYA&#10;AAAABgAGAFkBAABQBQAAAAA=&#10;">
              <v:fill on="f" focussize="0,0"/>
              <v:stroke on="f"/>
              <v:imagedata o:title=""/>
              <o:lock v:ext="edit" aspectratio="f"/>
              <v:textbox inset="0mm,0mm,0mm,0mm">
                <w:txbxContent>
                  <w:p>
                    <w:pPr>
                      <w:pStyle w:val="4"/>
                      <w:spacing w:before="19" w:line="242" w:lineRule="auto"/>
                      <w:ind w:left="20" w:right="18" w:firstLine="1"/>
                      <w:jc w:val="center"/>
                      <w:rPr>
                        <w:b/>
                        <w:sz w:val="16"/>
                      </w:rPr>
                    </w:pPr>
                    <w:r>
                      <w:t xml:space="preserve">Page/ </w:t>
                    </w:r>
                    <w:r>
                      <w:rPr>
                        <w:w w:val="95"/>
                      </w:rPr>
                      <w:t>Strona</w:t>
                    </w:r>
                    <w:r>
                      <w:fldChar w:fldCharType="begin"/>
                    </w:r>
                    <w:r>
                      <w:rPr>
                        <w:w w:val="95"/>
                      </w:rPr>
                      <w:instrText xml:space="preserve"> PAGE </w:instrText>
                    </w:r>
                    <w:r>
                      <w:fldChar w:fldCharType="separate"/>
                    </w:r>
                    <w:r>
                      <w:rPr>
                        <w:w w:val="95"/>
                      </w:rPr>
                      <w:t>1</w:t>
                    </w:r>
                    <w:r>
                      <w:fldChar w:fldCharType="end"/>
                    </w:r>
                    <w:r>
                      <w:rPr>
                        <w:w w:val="95"/>
                      </w:rPr>
                      <w:t xml:space="preserve"> </w:t>
                    </w:r>
                    <w:r>
                      <w:rPr>
                        <w:b/>
                        <w:sz w:val="16"/>
                      </w:rPr>
                      <w:t>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468" w:hanging="348"/>
        <w:jc w:val="left"/>
      </w:pPr>
      <w:rPr>
        <w:rFonts w:hint="default" w:ascii="宋体" w:hAnsi="宋体" w:eastAsia="宋体" w:cs="宋体"/>
        <w:color w:val="333333"/>
        <w:spacing w:val="0"/>
        <w:w w:val="99"/>
        <w:sz w:val="21"/>
        <w:szCs w:val="21"/>
        <w:lang w:val="en-US" w:eastAsia="en-US" w:bidi="en-US"/>
      </w:rPr>
    </w:lvl>
    <w:lvl w:ilvl="1" w:tentative="0">
      <w:start w:val="0"/>
      <w:numFmt w:val="bullet"/>
      <w:lvlText w:val="•"/>
      <w:lvlJc w:val="left"/>
      <w:pPr>
        <w:ind w:left="1276" w:hanging="348"/>
      </w:pPr>
      <w:rPr>
        <w:rFonts w:hint="default"/>
        <w:lang w:val="en-US" w:eastAsia="en-US" w:bidi="en-US"/>
      </w:rPr>
    </w:lvl>
    <w:lvl w:ilvl="2" w:tentative="0">
      <w:start w:val="0"/>
      <w:numFmt w:val="bullet"/>
      <w:lvlText w:val="•"/>
      <w:lvlJc w:val="left"/>
      <w:pPr>
        <w:ind w:left="2093" w:hanging="348"/>
      </w:pPr>
      <w:rPr>
        <w:rFonts w:hint="default"/>
        <w:lang w:val="en-US" w:eastAsia="en-US" w:bidi="en-US"/>
      </w:rPr>
    </w:lvl>
    <w:lvl w:ilvl="3" w:tentative="0">
      <w:start w:val="0"/>
      <w:numFmt w:val="bullet"/>
      <w:lvlText w:val="•"/>
      <w:lvlJc w:val="left"/>
      <w:pPr>
        <w:ind w:left="2909" w:hanging="348"/>
      </w:pPr>
      <w:rPr>
        <w:rFonts w:hint="default"/>
        <w:lang w:val="en-US" w:eastAsia="en-US" w:bidi="en-US"/>
      </w:rPr>
    </w:lvl>
    <w:lvl w:ilvl="4" w:tentative="0">
      <w:start w:val="0"/>
      <w:numFmt w:val="bullet"/>
      <w:lvlText w:val="•"/>
      <w:lvlJc w:val="left"/>
      <w:pPr>
        <w:ind w:left="3726" w:hanging="348"/>
      </w:pPr>
      <w:rPr>
        <w:rFonts w:hint="default"/>
        <w:lang w:val="en-US" w:eastAsia="en-US" w:bidi="en-US"/>
      </w:rPr>
    </w:lvl>
    <w:lvl w:ilvl="5" w:tentative="0">
      <w:start w:val="0"/>
      <w:numFmt w:val="bullet"/>
      <w:lvlText w:val="•"/>
      <w:lvlJc w:val="left"/>
      <w:pPr>
        <w:ind w:left="4543" w:hanging="348"/>
      </w:pPr>
      <w:rPr>
        <w:rFonts w:hint="default"/>
        <w:lang w:val="en-US" w:eastAsia="en-US" w:bidi="en-US"/>
      </w:rPr>
    </w:lvl>
    <w:lvl w:ilvl="6" w:tentative="0">
      <w:start w:val="0"/>
      <w:numFmt w:val="bullet"/>
      <w:lvlText w:val="•"/>
      <w:lvlJc w:val="left"/>
      <w:pPr>
        <w:ind w:left="5359" w:hanging="348"/>
      </w:pPr>
      <w:rPr>
        <w:rFonts w:hint="default"/>
        <w:lang w:val="en-US" w:eastAsia="en-US" w:bidi="en-US"/>
      </w:rPr>
    </w:lvl>
    <w:lvl w:ilvl="7" w:tentative="0">
      <w:start w:val="0"/>
      <w:numFmt w:val="bullet"/>
      <w:lvlText w:val="•"/>
      <w:lvlJc w:val="left"/>
      <w:pPr>
        <w:ind w:left="6176" w:hanging="348"/>
      </w:pPr>
      <w:rPr>
        <w:rFonts w:hint="default"/>
        <w:lang w:val="en-US" w:eastAsia="en-US" w:bidi="en-US"/>
      </w:rPr>
    </w:lvl>
    <w:lvl w:ilvl="8" w:tentative="0">
      <w:start w:val="0"/>
      <w:numFmt w:val="bullet"/>
      <w:lvlText w:val="•"/>
      <w:lvlJc w:val="left"/>
      <w:pPr>
        <w:ind w:left="6992" w:hanging="348"/>
      </w:pPr>
      <w:rPr>
        <w:rFonts w:hint="default"/>
        <w:lang w:val="en-US" w:eastAsia="en-US" w:bidi="en-US"/>
      </w:rPr>
    </w:lvl>
  </w:abstractNum>
  <w:abstractNum w:abstractNumId="1">
    <w:nsid w:val="0053208E"/>
    <w:multiLevelType w:val="multilevel"/>
    <w:tmpl w:val="0053208E"/>
    <w:lvl w:ilvl="0" w:tentative="0">
      <w:start w:val="0"/>
      <w:numFmt w:val="bullet"/>
      <w:lvlText w:val="•"/>
      <w:lvlJc w:val="left"/>
      <w:pPr>
        <w:ind w:left="120" w:hanging="339"/>
      </w:pPr>
      <w:rPr>
        <w:rFonts w:hint="default" w:ascii="宋体" w:hAnsi="宋体" w:eastAsia="宋体" w:cs="宋体"/>
        <w:color w:val="333333"/>
        <w:w w:val="99"/>
        <w:sz w:val="21"/>
        <w:szCs w:val="21"/>
        <w:lang w:val="en-US" w:eastAsia="en-US" w:bidi="en-US"/>
      </w:rPr>
    </w:lvl>
    <w:lvl w:ilvl="1" w:tentative="0">
      <w:start w:val="0"/>
      <w:numFmt w:val="bullet"/>
      <w:lvlText w:val="•"/>
      <w:lvlJc w:val="left"/>
      <w:pPr>
        <w:ind w:left="970" w:hanging="339"/>
      </w:pPr>
      <w:rPr>
        <w:rFonts w:hint="default"/>
        <w:lang w:val="en-US" w:eastAsia="en-US" w:bidi="en-US"/>
      </w:rPr>
    </w:lvl>
    <w:lvl w:ilvl="2" w:tentative="0">
      <w:start w:val="0"/>
      <w:numFmt w:val="bullet"/>
      <w:lvlText w:val="•"/>
      <w:lvlJc w:val="left"/>
      <w:pPr>
        <w:ind w:left="1821" w:hanging="339"/>
      </w:pPr>
      <w:rPr>
        <w:rFonts w:hint="default"/>
        <w:lang w:val="en-US" w:eastAsia="en-US" w:bidi="en-US"/>
      </w:rPr>
    </w:lvl>
    <w:lvl w:ilvl="3" w:tentative="0">
      <w:start w:val="0"/>
      <w:numFmt w:val="bullet"/>
      <w:lvlText w:val="•"/>
      <w:lvlJc w:val="left"/>
      <w:pPr>
        <w:ind w:left="2671" w:hanging="339"/>
      </w:pPr>
      <w:rPr>
        <w:rFonts w:hint="default"/>
        <w:lang w:val="en-US" w:eastAsia="en-US" w:bidi="en-US"/>
      </w:rPr>
    </w:lvl>
    <w:lvl w:ilvl="4" w:tentative="0">
      <w:start w:val="0"/>
      <w:numFmt w:val="bullet"/>
      <w:lvlText w:val="•"/>
      <w:lvlJc w:val="left"/>
      <w:pPr>
        <w:ind w:left="3522" w:hanging="339"/>
      </w:pPr>
      <w:rPr>
        <w:rFonts w:hint="default"/>
        <w:lang w:val="en-US" w:eastAsia="en-US" w:bidi="en-US"/>
      </w:rPr>
    </w:lvl>
    <w:lvl w:ilvl="5" w:tentative="0">
      <w:start w:val="0"/>
      <w:numFmt w:val="bullet"/>
      <w:lvlText w:val="•"/>
      <w:lvlJc w:val="left"/>
      <w:pPr>
        <w:ind w:left="4373" w:hanging="339"/>
      </w:pPr>
      <w:rPr>
        <w:rFonts w:hint="default"/>
        <w:lang w:val="en-US" w:eastAsia="en-US" w:bidi="en-US"/>
      </w:rPr>
    </w:lvl>
    <w:lvl w:ilvl="6" w:tentative="0">
      <w:start w:val="0"/>
      <w:numFmt w:val="bullet"/>
      <w:lvlText w:val="•"/>
      <w:lvlJc w:val="left"/>
      <w:pPr>
        <w:ind w:left="5223" w:hanging="339"/>
      </w:pPr>
      <w:rPr>
        <w:rFonts w:hint="default"/>
        <w:lang w:val="en-US" w:eastAsia="en-US" w:bidi="en-US"/>
      </w:rPr>
    </w:lvl>
    <w:lvl w:ilvl="7" w:tentative="0">
      <w:start w:val="0"/>
      <w:numFmt w:val="bullet"/>
      <w:lvlText w:val="•"/>
      <w:lvlJc w:val="left"/>
      <w:pPr>
        <w:ind w:left="6074" w:hanging="339"/>
      </w:pPr>
      <w:rPr>
        <w:rFonts w:hint="default"/>
        <w:lang w:val="en-US" w:eastAsia="en-US" w:bidi="en-US"/>
      </w:rPr>
    </w:lvl>
    <w:lvl w:ilvl="8" w:tentative="0">
      <w:start w:val="0"/>
      <w:numFmt w:val="bullet"/>
      <w:lvlText w:val="•"/>
      <w:lvlJc w:val="left"/>
      <w:pPr>
        <w:ind w:left="6924" w:hanging="339"/>
      </w:pPr>
      <w:rPr>
        <w:rFonts w:hint="default"/>
        <w:lang w:val="en-US" w:eastAsia="en-US" w:bidi="en-US"/>
      </w:rPr>
    </w:lvl>
  </w:abstractNum>
  <w:abstractNum w:abstractNumId="2">
    <w:nsid w:val="59ADCABA"/>
    <w:multiLevelType w:val="multilevel"/>
    <w:tmpl w:val="59ADCABA"/>
    <w:lvl w:ilvl="0" w:tentative="0">
      <w:start w:val="1"/>
      <w:numFmt w:val="decimal"/>
      <w:lvlText w:val="%1."/>
      <w:lvlJc w:val="left"/>
      <w:pPr>
        <w:ind w:left="564" w:hanging="444"/>
        <w:jc w:val="left"/>
      </w:pPr>
      <w:rPr>
        <w:rFonts w:hint="default" w:ascii="宋体" w:hAnsi="宋体" w:eastAsia="宋体" w:cs="宋体"/>
        <w:color w:val="333333"/>
        <w:spacing w:val="0"/>
        <w:w w:val="99"/>
        <w:sz w:val="21"/>
        <w:szCs w:val="21"/>
        <w:lang w:val="en-US" w:eastAsia="en-US" w:bidi="en-US"/>
      </w:rPr>
    </w:lvl>
    <w:lvl w:ilvl="1" w:tentative="0">
      <w:start w:val="0"/>
      <w:numFmt w:val="bullet"/>
      <w:lvlText w:val="•"/>
      <w:lvlJc w:val="left"/>
      <w:pPr>
        <w:ind w:left="1366" w:hanging="444"/>
      </w:pPr>
      <w:rPr>
        <w:rFonts w:hint="default"/>
        <w:lang w:val="en-US" w:eastAsia="en-US" w:bidi="en-US"/>
      </w:rPr>
    </w:lvl>
    <w:lvl w:ilvl="2" w:tentative="0">
      <w:start w:val="0"/>
      <w:numFmt w:val="bullet"/>
      <w:lvlText w:val="•"/>
      <w:lvlJc w:val="left"/>
      <w:pPr>
        <w:ind w:left="2173" w:hanging="444"/>
      </w:pPr>
      <w:rPr>
        <w:rFonts w:hint="default"/>
        <w:lang w:val="en-US" w:eastAsia="en-US" w:bidi="en-US"/>
      </w:rPr>
    </w:lvl>
    <w:lvl w:ilvl="3" w:tentative="0">
      <w:start w:val="0"/>
      <w:numFmt w:val="bullet"/>
      <w:lvlText w:val="•"/>
      <w:lvlJc w:val="left"/>
      <w:pPr>
        <w:ind w:left="2979" w:hanging="444"/>
      </w:pPr>
      <w:rPr>
        <w:rFonts w:hint="default"/>
        <w:lang w:val="en-US" w:eastAsia="en-US" w:bidi="en-US"/>
      </w:rPr>
    </w:lvl>
    <w:lvl w:ilvl="4" w:tentative="0">
      <w:start w:val="0"/>
      <w:numFmt w:val="bullet"/>
      <w:lvlText w:val="•"/>
      <w:lvlJc w:val="left"/>
      <w:pPr>
        <w:ind w:left="3786" w:hanging="444"/>
      </w:pPr>
      <w:rPr>
        <w:rFonts w:hint="default"/>
        <w:lang w:val="en-US" w:eastAsia="en-US" w:bidi="en-US"/>
      </w:rPr>
    </w:lvl>
    <w:lvl w:ilvl="5" w:tentative="0">
      <w:start w:val="0"/>
      <w:numFmt w:val="bullet"/>
      <w:lvlText w:val="•"/>
      <w:lvlJc w:val="left"/>
      <w:pPr>
        <w:ind w:left="4593" w:hanging="444"/>
      </w:pPr>
      <w:rPr>
        <w:rFonts w:hint="default"/>
        <w:lang w:val="en-US" w:eastAsia="en-US" w:bidi="en-US"/>
      </w:rPr>
    </w:lvl>
    <w:lvl w:ilvl="6" w:tentative="0">
      <w:start w:val="0"/>
      <w:numFmt w:val="bullet"/>
      <w:lvlText w:val="•"/>
      <w:lvlJc w:val="left"/>
      <w:pPr>
        <w:ind w:left="5399" w:hanging="444"/>
      </w:pPr>
      <w:rPr>
        <w:rFonts w:hint="default"/>
        <w:lang w:val="en-US" w:eastAsia="en-US" w:bidi="en-US"/>
      </w:rPr>
    </w:lvl>
    <w:lvl w:ilvl="7" w:tentative="0">
      <w:start w:val="0"/>
      <w:numFmt w:val="bullet"/>
      <w:lvlText w:val="•"/>
      <w:lvlJc w:val="left"/>
      <w:pPr>
        <w:ind w:left="6206" w:hanging="444"/>
      </w:pPr>
      <w:rPr>
        <w:rFonts w:hint="default"/>
        <w:lang w:val="en-US" w:eastAsia="en-US" w:bidi="en-US"/>
      </w:rPr>
    </w:lvl>
    <w:lvl w:ilvl="8" w:tentative="0">
      <w:start w:val="0"/>
      <w:numFmt w:val="bullet"/>
      <w:lvlText w:val="•"/>
      <w:lvlJc w:val="left"/>
      <w:pPr>
        <w:ind w:left="7012" w:hanging="444"/>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426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ind w:left="120"/>
      <w:outlineLvl w:val="1"/>
    </w:pPr>
    <w:rPr>
      <w:rFonts w:ascii="宋体" w:hAnsi="宋体" w:eastAsia="宋体" w:cs="宋体"/>
      <w:b/>
      <w:bCs/>
      <w:sz w:val="30"/>
      <w:szCs w:val="30"/>
      <w:lang w:val="en-US" w:eastAsia="en-US" w:bidi="en-US"/>
    </w:rPr>
  </w:style>
  <w:style w:type="paragraph" w:styleId="3">
    <w:name w:val="heading 2"/>
    <w:basedOn w:val="1"/>
    <w:next w:val="1"/>
    <w:qFormat/>
    <w:uiPriority w:val="1"/>
    <w:pPr>
      <w:ind w:left="120"/>
      <w:outlineLvl w:val="2"/>
    </w:pPr>
    <w:rPr>
      <w:rFonts w:ascii="宋体" w:hAnsi="宋体" w:eastAsia="宋体" w:cs="宋体"/>
      <w:b/>
      <w:bCs/>
      <w:sz w:val="21"/>
      <w:szCs w:val="21"/>
      <w:lang w:val="en-US" w:eastAsia="en-US" w:bidi="en-US"/>
    </w:rPr>
  </w:style>
  <w:style w:type="character" w:default="1" w:styleId="9">
    <w:name w:val="Default Paragraph Font"/>
    <w:semiHidden/>
    <w:unhideWhenUsed/>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en-US" w:eastAsia="en-US" w:bidi="en-US"/>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spacing w:before="43"/>
      <w:ind w:left="468" w:hanging="348"/>
    </w:pPr>
    <w:rPr>
      <w:rFonts w:ascii="宋体" w:hAnsi="宋体" w:eastAsia="宋体" w:cs="宋体"/>
      <w:lang w:val="en-US" w:eastAsia="en-US" w:bidi="en-US"/>
    </w:rPr>
  </w:style>
  <w:style w:type="paragraph" w:customStyle="1" w:styleId="12">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ScaleCrop>false</ScaleCrop>
  <LinksUpToDate>false</LinksUpToDate>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2020-03-27T08:26:00Z</dcterms:created>
  <dc:creator>win 10</dc:creator>
  <cp:lastModifiedBy>ZHANGYI</cp:lastModifiedBy>
  <dcterms:modified xsi:type="dcterms:W3CDTF">2020-04-07T06:37:17Z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WPS 文字</vt:lpwstr>
  </property>
  <property fmtid="{D5CDD505-2E9C-101B-9397-08002B2CF9AE}" pid="4" name="LastSaved">
    <vt:filetime>2020-03-27T00:00:00Z</vt:filetime>
  </property>
  <property fmtid="{D5CDD505-2E9C-101B-9397-08002B2CF9AE}" pid="5" name="KSOProductBuildVer">
    <vt:lpwstr>2052-11.3.0.8775</vt:lpwstr>
  </property>
</Properties>
</file>